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B072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3E3F51F8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1296CCE6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1E387CB3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78149E30" w14:textId="77777777" w:rsidR="005B1141" w:rsidRPr="001422F0" w:rsidRDefault="005B1141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4A059C5C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44C5840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0FE27F7F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7F41E25B" w14:textId="77777777" w:rsidR="005B1141" w:rsidRPr="001422F0" w:rsidRDefault="001422F0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1B6DA06E" wp14:editId="57B04E89">
            <wp:simplePos x="0" y="0"/>
            <wp:positionH relativeFrom="column">
              <wp:posOffset>5195570</wp:posOffset>
            </wp:positionH>
            <wp:positionV relativeFrom="paragraph">
              <wp:posOffset>114935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1D95B83E" w14:textId="77777777" w:rsidR="005B1141" w:rsidRPr="001422F0" w:rsidRDefault="005B1141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13C9EDAE" w14:textId="77777777" w:rsidR="000F2626" w:rsidRPr="001422F0" w:rsidRDefault="000F2626" w:rsidP="005B1141">
      <w:pPr>
        <w:rPr>
          <w:rFonts w:eastAsia="Calibri" w:cstheme="minorHAnsi"/>
          <w:sz w:val="24"/>
          <w:szCs w:val="24"/>
          <w:lang w:eastAsia="en-AU"/>
        </w:rPr>
      </w:pPr>
    </w:p>
    <w:p w14:paraId="44AFE6CE" w14:textId="77777777" w:rsidR="00BB1855" w:rsidRPr="007446D2" w:rsidRDefault="00BB1855" w:rsidP="00BB1855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21C1CEEA" wp14:editId="232BA520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r>
        <w:rPr>
          <w:rFonts w:cstheme="minorHAnsi"/>
          <w:sz w:val="24"/>
          <w:szCs w:val="24"/>
        </w:rPr>
        <w:t>xxxx</w:t>
      </w:r>
      <w:r w:rsidRPr="00744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xxxx</w:t>
      </w:r>
    </w:p>
    <w:p w14:paraId="2B364853" w14:textId="77777777" w:rsidR="00CC2531" w:rsidRPr="001422F0" w:rsidRDefault="00CC2531" w:rsidP="000F2626">
      <w:pPr>
        <w:rPr>
          <w:rFonts w:eastAsia="Calibri" w:cstheme="minorHAnsi"/>
          <w:sz w:val="24"/>
          <w:szCs w:val="24"/>
          <w:lang w:eastAsia="en-AU"/>
        </w:rPr>
      </w:pPr>
    </w:p>
    <w:p w14:paraId="5C8169AC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B80EBB5" w14:textId="77777777" w:rsidR="00F518A7" w:rsidRDefault="00F518A7" w:rsidP="00F518A7">
      <w:pPr>
        <w:jc w:val="center"/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4"/>
          <w:lang w:eastAsia="en-AU"/>
        </w:rPr>
        <w:t>Unable to contact you</w:t>
      </w:r>
    </w:p>
    <w:p w14:paraId="5BDF4F73" w14:textId="77777777" w:rsidR="00F518A7" w:rsidRDefault="00F518A7" w:rsidP="00F518A7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were referred to the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[Clinic Type]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clinic. </w:t>
      </w:r>
    </w:p>
    <w:p w14:paraId="20F7E0AC" w14:textId="77777777" w:rsidR="00F518A7" w:rsidRDefault="00F518A7" w:rsidP="00F518A7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At the time, we added your name to the waiting list as there were no appointments available.</w:t>
      </w:r>
    </w:p>
    <w:p w14:paraId="6072DD8E" w14:textId="77777777" w:rsidR="00F518A7" w:rsidRDefault="00F518A7" w:rsidP="00F518A7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Your name has now been removed from the waiting list because </w:t>
      </w:r>
      <w:r>
        <w:rPr>
          <w:rFonts w:cstheme="minorHAnsi"/>
          <w:sz w:val="24"/>
          <w:szCs w:val="24"/>
        </w:rPr>
        <w:t xml:space="preserve">we have </w:t>
      </w:r>
      <w:r>
        <w:rPr>
          <w:rFonts w:cstheme="minorHAnsi"/>
          <w:b/>
          <w:sz w:val="24"/>
          <w:szCs w:val="24"/>
        </w:rPr>
        <w:t>not been able to contact you</w:t>
      </w:r>
      <w:r>
        <w:rPr>
          <w:rFonts w:cstheme="minorHAnsi"/>
          <w:sz w:val="24"/>
          <w:szCs w:val="24"/>
        </w:rPr>
        <w:t xml:space="preserve">. </w:t>
      </w:r>
    </w:p>
    <w:p w14:paraId="31AA7DD5" w14:textId="77777777" w:rsidR="00F518A7" w:rsidRDefault="00F518A7" w:rsidP="00F518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still need an appointment, please see </w:t>
      </w:r>
      <w:r>
        <w:rPr>
          <w:rFonts w:eastAsia="Calibri" w:cstheme="minorHAnsi"/>
          <w:sz w:val="24"/>
          <w:szCs w:val="24"/>
          <w:lang w:eastAsia="en-AU"/>
        </w:rPr>
        <w:t>your General Practitioner (GP).</w:t>
      </w:r>
    </w:p>
    <w:p w14:paraId="74AA27C5" w14:textId="77777777" w:rsidR="00F518A7" w:rsidRDefault="00F518A7" w:rsidP="00F518A7">
      <w:pPr>
        <w:spacing w:before="24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If you have any </w:t>
      </w:r>
      <w:r>
        <w:rPr>
          <w:rFonts w:eastAsia="Calibri" w:cstheme="minorHAnsi"/>
          <w:b/>
          <w:sz w:val="24"/>
          <w:szCs w:val="24"/>
          <w:lang w:eastAsia="en-AU"/>
        </w:rPr>
        <w:t>questions</w:t>
      </w:r>
      <w:r>
        <w:rPr>
          <w:rFonts w:eastAsia="Calibri" w:cstheme="minorHAnsi"/>
          <w:sz w:val="24"/>
          <w:szCs w:val="24"/>
          <w:lang w:eastAsia="en-AU"/>
        </w:rPr>
        <w:t xml:space="preserve">, please </w:t>
      </w:r>
      <w:r>
        <w:rPr>
          <w:rFonts w:eastAsia="Calibri" w:cstheme="minorHAnsi"/>
          <w:b/>
          <w:sz w:val="24"/>
          <w:szCs w:val="24"/>
          <w:lang w:eastAsia="en-AU"/>
        </w:rPr>
        <w:t>call us on (03) xxxx xxxx</w:t>
      </w:r>
      <w:r>
        <w:rPr>
          <w:rFonts w:eastAsia="Calibri" w:cstheme="minorHAnsi"/>
          <w:sz w:val="24"/>
          <w:szCs w:val="24"/>
          <w:lang w:eastAsia="en-AU"/>
        </w:rPr>
        <w:t xml:space="preserve"> 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3EC4B723" w14:textId="77777777" w:rsidR="00F518A7" w:rsidRDefault="00F518A7" w:rsidP="00F518A7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1BB29C40" w14:textId="77777777" w:rsidR="00F518A7" w:rsidRDefault="00F518A7" w:rsidP="00F518A7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66C7D61A" w14:textId="2E20F142" w:rsidR="004A1FA1" w:rsidRPr="004A64B3" w:rsidRDefault="00F518A7" w:rsidP="00F518A7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</w:p>
    <w:sectPr w:rsidR="004A1FA1" w:rsidRPr="004A64B3" w:rsidSect="008B18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643" w14:textId="77777777" w:rsidR="00307287" w:rsidRDefault="00307287">
      <w:r>
        <w:separator/>
      </w:r>
    </w:p>
  </w:endnote>
  <w:endnote w:type="continuationSeparator" w:id="0">
    <w:p w14:paraId="747AA910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2B06" w14:textId="77777777" w:rsidR="00E21B72" w:rsidRDefault="00E21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227350968"/>
      <w:placeholder>
        <w:docPart w:val="BF13A8F44A544CBF93FF8AAAEF9D024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5DACAF6" w14:textId="4A74D29A" w:rsidR="004031EA" w:rsidRPr="00AD7CBF" w:rsidRDefault="00E21B72" w:rsidP="00AD7CBF">
        <w:pPr>
          <w:pStyle w:val="Footer"/>
          <w:jc w:val="right"/>
          <w:rPr>
            <w:i/>
            <w:iCs/>
          </w:rPr>
        </w:pPr>
        <w:r w:rsidRPr="00E21B72">
          <w:rPr>
            <w:i/>
            <w:iCs/>
          </w:rPr>
          <w:t>Patient discharged as health service has been unable to contact patient, new referral needed patient letter template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F279" w14:textId="77777777" w:rsidR="00E21B72" w:rsidRDefault="00E21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865A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0F409CD1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6E82" w14:textId="77777777" w:rsidR="00E21B72" w:rsidRDefault="00E21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FA0F" w14:textId="77777777" w:rsidR="00BB1855" w:rsidRDefault="00BB1855" w:rsidP="00BB1855">
    <w:r>
      <w:t>Health service logo</w:t>
    </w:r>
  </w:p>
  <w:p w14:paraId="59550822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r>
      <w:rPr>
        <w:rFonts w:cs="Arial"/>
        <w:sz w:val="18"/>
        <w:szCs w:val="18"/>
      </w:rPr>
      <w:t>xxxx xxxx</w:t>
    </w:r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2E25F5C4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r>
      <w:rPr>
        <w:sz w:val="18"/>
        <w:szCs w:val="18"/>
      </w:rPr>
      <w:t>xxxxx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5AE6" w14:textId="77777777" w:rsidR="00E21B72" w:rsidRDefault="00E2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6740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15E5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5F64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039C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2E3E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D7CBF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0EA5"/>
    <w:rsid w:val="00E21B72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B58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18A7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64A825C9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D7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3A8F44A544CBF93FF8AAAEF9D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0EB-9682-43D7-A32F-D1E30E76FDE8}"/>
      </w:docPartPr>
      <w:docPartBody>
        <w:p w:rsidR="00360C99" w:rsidRDefault="007D333D">
          <w:r w:rsidRPr="005A64C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3D"/>
    <w:rsid w:val="00360C99"/>
    <w:rsid w:val="007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D3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7369C-9DCC-4249-B0C4-1458D4AC16E1}">
  <ds:schemaRefs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8E03B4-BE2A-4512-B2B6-44BF82B3A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90D0-CCD2-46B6-A2FD-B442931E5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ECDCD9-11F8-404D-9594-83DBF9C23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discharged as health service has been unable to contact patient, new referral needed patient letter template</vt:lpstr>
    </vt:vector>
  </TitlesOfParts>
  <Company>Victorian Government, Department of Health</Company>
  <LinksUpToDate>false</LinksUpToDate>
  <CharactersWithSpaces>646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discharged as health service has been unable to contact patient, new referral needed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2022-11-24T05:32:00Z</dcterms:created>
  <dcterms:modified xsi:type="dcterms:W3CDTF">2022-11-24T05:32:00Z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2022-11-07T22:19:16Z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3ebe7408-f9ad-4e4e-b977-a86cfad276ee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