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Ind w:w="0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542698" w:rsidRPr="00542698" w14:paraId="4DFD8990" w14:textId="77777777" w:rsidTr="00757FF8">
        <w:trPr>
          <w:trHeight w:val="983"/>
          <w:jc w:val="right"/>
        </w:trPr>
        <w:tc>
          <w:tcPr>
            <w:tcW w:w="2799" w:type="dxa"/>
            <w:vAlign w:val="center"/>
          </w:tcPr>
          <w:p w14:paraId="4B6A7454" w14:textId="77777777" w:rsidR="00542698" w:rsidRPr="00542698" w:rsidRDefault="00542698" w:rsidP="00757FF8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37BEA712" w14:textId="675D33E2" w:rsidR="005B1141" w:rsidRPr="001422F0" w:rsidRDefault="00757FF8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62D1E7CB" wp14:editId="0517DFFE">
            <wp:simplePos x="0" y="0"/>
            <wp:positionH relativeFrom="column">
              <wp:posOffset>5595620</wp:posOffset>
            </wp:positionH>
            <wp:positionV relativeFrom="paragraph">
              <wp:posOffset>190500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281C1C2E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971E4DB" w14:textId="697C79E5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01657EBA" w14:textId="58A682CB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2DBB5EE4" w14:textId="2FAB7A8E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104504CD" w14:textId="77777777" w:rsidR="00BB1855" w:rsidRPr="007446D2" w:rsidRDefault="00BB1855" w:rsidP="00BB1855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51806D7A" wp14:editId="46F4C32D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51687555" w14:textId="77777777" w:rsidR="00757FF8" w:rsidRPr="004A43D2" w:rsidRDefault="00757FF8" w:rsidP="00757FF8">
      <w:pPr>
        <w:rPr>
          <w:rFonts w:eastAsia="Calibri" w:cstheme="minorHAnsi"/>
          <w:sz w:val="24"/>
          <w:szCs w:val="24"/>
          <w:lang w:eastAsia="en-AU"/>
        </w:rPr>
      </w:pPr>
      <w:r w:rsidRPr="004A43D2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2F6A2A87" w14:textId="77777777" w:rsidR="00757FF8" w:rsidRPr="004A43D2" w:rsidRDefault="00757FF8" w:rsidP="00757FF8">
      <w:pPr>
        <w:jc w:val="center"/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</w:pPr>
      <w:r w:rsidRPr="004A43D2"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>You are on the waiting list</w:t>
      </w:r>
    </w:p>
    <w:p w14:paraId="16EE3F0F" w14:textId="77777777" w:rsidR="00757FF8" w:rsidRPr="004A43D2" w:rsidRDefault="00757FF8" w:rsidP="00757FF8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A43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 w:rsidRPr="004A43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4A43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name]</w:t>
      </w:r>
    </w:p>
    <w:p w14:paraId="4CF5D6E6" w14:textId="77777777" w:rsidR="00757FF8" w:rsidRPr="004A43D2" w:rsidRDefault="00757FF8" w:rsidP="00757FF8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4A43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Pr="004A43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0E421517" w14:textId="77777777" w:rsidR="00757FF8" w:rsidRPr="004A43D2" w:rsidRDefault="00757FF8" w:rsidP="00757FF8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4A43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Referrer:</w:t>
      </w: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[referrer]</w:t>
      </w:r>
    </w:p>
    <w:p w14:paraId="182FDD8A" w14:textId="77777777" w:rsidR="00757FF8" w:rsidRPr="004A43D2" w:rsidRDefault="00757FF8" w:rsidP="00757FF8">
      <w:pPr>
        <w:spacing w:before="24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We received a referral for you for the above clinic.  You are now on a waiting list.</w:t>
      </w:r>
    </w:p>
    <w:p w14:paraId="7F52A3DD" w14:textId="77777777" w:rsidR="00757FF8" w:rsidRPr="004A43D2" w:rsidRDefault="00757FF8" w:rsidP="00757FF8">
      <w:pPr>
        <w:spacing w:before="24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The </w:t>
      </w:r>
      <w:r w:rsidRPr="004A43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current waiting time</w:t>
      </w: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for this clinic is </w:t>
      </w:r>
      <w:r w:rsidRPr="004A43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[XX] months</w:t>
      </w: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.</w:t>
      </w:r>
    </w:p>
    <w:p w14:paraId="20653FFC" w14:textId="77777777" w:rsidR="00757FF8" w:rsidRPr="004A43D2" w:rsidRDefault="00757FF8" w:rsidP="00757FF8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We </w:t>
      </w:r>
      <w:r w:rsidRPr="004A43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will contact yo</w:t>
      </w: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u when there is an appointment available.</w:t>
      </w:r>
    </w:p>
    <w:p w14:paraId="67547332" w14:textId="77777777" w:rsidR="00757FF8" w:rsidRPr="004A43D2" w:rsidRDefault="00757FF8" w:rsidP="00757FF8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If your health condition changes, please vis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i</w:t>
      </w: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t your General Practitioner (GP). </w:t>
      </w:r>
    </w:p>
    <w:p w14:paraId="2DD43E66" w14:textId="77777777" w:rsidR="00757FF8" w:rsidRPr="004A43D2" w:rsidRDefault="00757FF8" w:rsidP="00757FF8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4A43D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In an emergency, go to your nearest hospital emergency department.</w:t>
      </w:r>
    </w:p>
    <w:p w14:paraId="426AA4D9" w14:textId="77777777" w:rsidR="00757FF8" w:rsidRPr="004A43D2" w:rsidRDefault="00757FF8" w:rsidP="00757FF8">
      <w:pPr>
        <w:keepNext/>
        <w:keepLines/>
        <w:spacing w:before="240" w:after="120" w:line="270" w:lineRule="exact"/>
        <w:rPr>
          <w:rFonts w:eastAsia="Calibri" w:cstheme="minorHAnsi"/>
          <w:sz w:val="24"/>
          <w:szCs w:val="24"/>
          <w:lang w:eastAsia="en-AU"/>
        </w:rPr>
      </w:pPr>
      <w:r w:rsidRPr="004A43D2">
        <w:rPr>
          <w:rFonts w:eastAsia="Calibri" w:cstheme="minorHAnsi"/>
          <w:sz w:val="24"/>
          <w:szCs w:val="24"/>
          <w:lang w:eastAsia="en-AU"/>
        </w:rPr>
        <w:t xml:space="preserve">Please </w:t>
      </w:r>
      <w:r w:rsidRPr="004A43D2">
        <w:rPr>
          <w:rFonts w:eastAsia="Calibri" w:cstheme="minorHAnsi"/>
          <w:b/>
          <w:sz w:val="24"/>
          <w:szCs w:val="24"/>
          <w:lang w:eastAsia="en-AU"/>
        </w:rPr>
        <w:t xml:space="preserve">tell us </w:t>
      </w:r>
      <w:r w:rsidRPr="004A43D2">
        <w:rPr>
          <w:rFonts w:eastAsia="Calibri" w:cstheme="minorHAnsi"/>
          <w:sz w:val="24"/>
          <w:szCs w:val="24"/>
          <w:lang w:eastAsia="en-AU"/>
        </w:rPr>
        <w:t xml:space="preserve">if you </w:t>
      </w:r>
    </w:p>
    <w:p w14:paraId="1042F1DA" w14:textId="77777777" w:rsidR="00757FF8" w:rsidRPr="004A43D2" w:rsidRDefault="00757FF8" w:rsidP="00757FF8">
      <w:pPr>
        <w:pStyle w:val="ListParagraph"/>
        <w:keepNext/>
        <w:keepLines/>
        <w:numPr>
          <w:ilvl w:val="0"/>
          <w:numId w:val="25"/>
        </w:numPr>
        <w:spacing w:before="240" w:after="120" w:line="240" w:lineRule="auto"/>
        <w:rPr>
          <w:rFonts w:eastAsia="Calibri" w:cstheme="minorHAnsi"/>
          <w:sz w:val="24"/>
          <w:szCs w:val="24"/>
          <w:lang w:eastAsia="en-AU"/>
        </w:rPr>
      </w:pPr>
      <w:r w:rsidRPr="004A43D2">
        <w:rPr>
          <w:rFonts w:eastAsia="Calibri" w:cstheme="minorHAnsi"/>
          <w:sz w:val="24"/>
          <w:szCs w:val="24"/>
          <w:lang w:eastAsia="en-AU"/>
        </w:rPr>
        <w:t>Change your address or phone number</w:t>
      </w:r>
    </w:p>
    <w:p w14:paraId="7344E393" w14:textId="77777777" w:rsidR="00757FF8" w:rsidRPr="004A43D2" w:rsidRDefault="00757FF8" w:rsidP="00757FF8">
      <w:pPr>
        <w:pStyle w:val="ListParagraph"/>
        <w:keepNext/>
        <w:keepLines/>
        <w:spacing w:before="240" w:after="120" w:line="240" w:lineRule="auto"/>
        <w:rPr>
          <w:rFonts w:eastAsia="Calibri" w:cstheme="minorHAnsi"/>
          <w:sz w:val="24"/>
          <w:szCs w:val="24"/>
          <w:lang w:eastAsia="en-AU"/>
        </w:rPr>
      </w:pPr>
    </w:p>
    <w:p w14:paraId="34DB8520" w14:textId="77777777" w:rsidR="00757FF8" w:rsidRPr="004A43D2" w:rsidRDefault="00757FF8" w:rsidP="00757FF8">
      <w:pPr>
        <w:pStyle w:val="ListParagraph"/>
        <w:keepNext/>
        <w:keepLines/>
        <w:numPr>
          <w:ilvl w:val="0"/>
          <w:numId w:val="25"/>
        </w:numPr>
        <w:spacing w:before="240" w:after="120" w:line="240" w:lineRule="auto"/>
        <w:rPr>
          <w:rFonts w:eastAsia="Calibri" w:cstheme="minorHAnsi"/>
          <w:sz w:val="24"/>
          <w:szCs w:val="24"/>
          <w:lang w:eastAsia="en-AU"/>
        </w:rPr>
      </w:pPr>
      <w:r w:rsidRPr="004A43D2">
        <w:rPr>
          <w:rFonts w:eastAsia="Calibri" w:cstheme="minorHAnsi"/>
          <w:sz w:val="24"/>
          <w:szCs w:val="24"/>
          <w:lang w:eastAsia="en-AU"/>
        </w:rPr>
        <w:t>Do not need an appointment with this clinic</w:t>
      </w:r>
    </w:p>
    <w:p w14:paraId="648EE6E1" w14:textId="77777777" w:rsidR="00757FF8" w:rsidRPr="004A43D2" w:rsidRDefault="00757FF8" w:rsidP="00757FF8">
      <w:pPr>
        <w:pStyle w:val="ListParagraph"/>
        <w:spacing w:line="240" w:lineRule="auto"/>
        <w:rPr>
          <w:rFonts w:eastAsia="Calibri" w:cstheme="minorHAnsi"/>
          <w:sz w:val="24"/>
          <w:szCs w:val="24"/>
          <w:lang w:eastAsia="en-AU"/>
        </w:rPr>
      </w:pPr>
    </w:p>
    <w:p w14:paraId="593C1FCD" w14:textId="77777777" w:rsidR="00757FF8" w:rsidRPr="004A43D2" w:rsidRDefault="00757FF8" w:rsidP="00757FF8">
      <w:pPr>
        <w:pStyle w:val="ListParagraph"/>
        <w:keepNext/>
        <w:keepLines/>
        <w:numPr>
          <w:ilvl w:val="0"/>
          <w:numId w:val="25"/>
        </w:numPr>
        <w:spacing w:before="240" w:after="0" w:line="240" w:lineRule="auto"/>
        <w:ind w:left="714" w:hanging="357"/>
        <w:rPr>
          <w:rFonts w:eastAsia="Calibri" w:cstheme="minorHAnsi"/>
          <w:sz w:val="24"/>
          <w:szCs w:val="24"/>
          <w:lang w:eastAsia="en-AU"/>
        </w:rPr>
      </w:pPr>
      <w:r w:rsidRPr="004A43D2">
        <w:rPr>
          <w:rFonts w:eastAsia="Calibri" w:cstheme="minorHAnsi"/>
          <w:sz w:val="24"/>
          <w:szCs w:val="24"/>
          <w:lang w:eastAsia="en-AU"/>
        </w:rPr>
        <w:t>Change your GP</w:t>
      </w:r>
    </w:p>
    <w:p w14:paraId="729CE20C" w14:textId="77777777" w:rsidR="00757FF8" w:rsidRPr="004A43D2" w:rsidRDefault="00757FF8" w:rsidP="00757FF8">
      <w:pPr>
        <w:keepNext/>
        <w:keepLines/>
        <w:spacing w:after="120" w:line="240" w:lineRule="auto"/>
        <w:rPr>
          <w:rFonts w:eastAsia="Calibri" w:cstheme="minorHAnsi"/>
          <w:sz w:val="24"/>
          <w:szCs w:val="24"/>
          <w:lang w:eastAsia="en-AU"/>
        </w:rPr>
      </w:pPr>
    </w:p>
    <w:p w14:paraId="0798D9C1" w14:textId="77777777" w:rsidR="00757FF8" w:rsidRPr="004A43D2" w:rsidRDefault="00757FF8" w:rsidP="00757FF8">
      <w:pPr>
        <w:rPr>
          <w:rFonts w:eastAsia="Calibri" w:cstheme="minorHAnsi"/>
          <w:sz w:val="24"/>
          <w:szCs w:val="24"/>
          <w:lang w:eastAsia="en-AU"/>
        </w:rPr>
      </w:pPr>
      <w:r w:rsidRPr="004A43D2">
        <w:rPr>
          <w:rFonts w:eastAsia="Calibri" w:cstheme="minorHAnsi"/>
          <w:sz w:val="24"/>
          <w:szCs w:val="24"/>
          <w:lang w:eastAsia="en-AU"/>
        </w:rPr>
        <w:t xml:space="preserve">If you have any questions, please </w:t>
      </w:r>
      <w:r w:rsidRPr="007446D2">
        <w:rPr>
          <w:rFonts w:eastAsia="Calibri" w:cstheme="minorHAnsi"/>
          <w:b/>
          <w:sz w:val="24"/>
          <w:szCs w:val="24"/>
          <w:lang w:eastAsia="en-AU"/>
        </w:rPr>
        <w:t xml:space="preserve">call us on (03)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Pr="007446D2"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Pr="007446D2">
        <w:rPr>
          <w:rFonts w:eastAsia="Calibri" w:cstheme="minorHAnsi"/>
          <w:sz w:val="24"/>
          <w:szCs w:val="24"/>
          <w:lang w:eastAsia="en-AU"/>
        </w:rPr>
        <w:t xml:space="preserve"> between </w:t>
      </w:r>
      <w:r>
        <w:rPr>
          <w:rFonts w:eastAsia="Calibri" w:cstheme="minorHAnsi"/>
          <w:b/>
          <w:sz w:val="24"/>
          <w:szCs w:val="24"/>
          <w:lang w:eastAsia="en-AU"/>
        </w:rPr>
        <w:t xml:space="preserve">x am – x </w:t>
      </w:r>
      <w:r w:rsidRPr="007446D2">
        <w:rPr>
          <w:rFonts w:eastAsia="Calibri" w:cstheme="minorHAnsi"/>
          <w:b/>
          <w:sz w:val="24"/>
          <w:szCs w:val="24"/>
          <w:lang w:eastAsia="en-AU"/>
        </w:rPr>
        <w:t>pm Monday to Friday</w:t>
      </w:r>
      <w:r w:rsidRPr="004A43D2">
        <w:rPr>
          <w:rFonts w:eastAsia="Calibri" w:cstheme="minorHAnsi"/>
          <w:sz w:val="24"/>
          <w:szCs w:val="24"/>
          <w:lang w:eastAsia="en-AU"/>
        </w:rPr>
        <w:t>.</w:t>
      </w:r>
    </w:p>
    <w:p w14:paraId="0DE66A1A" w14:textId="77777777" w:rsidR="00757FF8" w:rsidRPr="004A43D2" w:rsidRDefault="00757FF8" w:rsidP="00757FF8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4A43D2">
        <w:rPr>
          <w:rFonts w:eastAsia="Calibri" w:cstheme="minorHAnsi"/>
          <w:sz w:val="24"/>
          <w:szCs w:val="24"/>
          <w:lang w:eastAsia="en-AU"/>
        </w:rPr>
        <w:t>Yours sincerely,</w:t>
      </w:r>
      <w:r w:rsidRPr="004A43D2">
        <w:rPr>
          <w:rFonts w:eastAsia="Calibri" w:cstheme="minorHAnsi"/>
          <w:sz w:val="24"/>
          <w:szCs w:val="24"/>
          <w:lang w:eastAsia="en-AU"/>
        </w:rPr>
        <w:tab/>
      </w:r>
    </w:p>
    <w:p w14:paraId="5B8128A2" w14:textId="6B57D83E" w:rsidR="00757FF8" w:rsidRPr="007446D2" w:rsidRDefault="00757FF8" w:rsidP="00757FF8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3B165544" w14:textId="0500A9BE" w:rsidR="004A1FA1" w:rsidRPr="004A64B3" w:rsidRDefault="00757FF8" w:rsidP="00757FF8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</w:p>
    <w:sectPr w:rsidR="004A1FA1" w:rsidRPr="004A64B3" w:rsidSect="008B18DC">
      <w:headerReference w:type="default" r:id="rId15"/>
      <w:footerReference w:type="default" r:id="rId16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4D1A" w14:textId="77777777" w:rsidR="00307287" w:rsidRDefault="00307287">
      <w:r>
        <w:separator/>
      </w:r>
    </w:p>
  </w:endnote>
  <w:endnote w:type="continuationSeparator" w:id="0">
    <w:p w14:paraId="135F4953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-1920869374"/>
      <w:placeholder>
        <w:docPart w:val="F595A2631C93409DA00D8514A0B516E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849E6C9" w14:textId="7668C79D" w:rsidR="004031EA" w:rsidRDefault="009A1D99" w:rsidP="00300EBB">
        <w:pPr>
          <w:pStyle w:val="Footer"/>
          <w:jc w:val="right"/>
        </w:pPr>
        <w:r w:rsidRPr="009A1D99">
          <w:rPr>
            <w:i/>
            <w:iCs/>
          </w:rPr>
          <w:t>Referral accepted but no appointment has yet been made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77BB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7ADD7118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9888" w14:textId="77777777" w:rsidR="00BB1855" w:rsidRDefault="00BB1855" w:rsidP="00BB1855">
    <w:r>
      <w:t>Health service logo</w:t>
    </w:r>
  </w:p>
  <w:p w14:paraId="21B2854E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58B0CA64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377166892">
    <w:abstractNumId w:val="5"/>
  </w:num>
  <w:num w:numId="2" w16cid:durableId="1199318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3638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787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606531">
    <w:abstractNumId w:val="7"/>
  </w:num>
  <w:num w:numId="6" w16cid:durableId="1201237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804183">
    <w:abstractNumId w:val="7"/>
  </w:num>
  <w:num w:numId="8" w16cid:durableId="188447629">
    <w:abstractNumId w:val="13"/>
  </w:num>
  <w:num w:numId="9" w16cid:durableId="717436629">
    <w:abstractNumId w:val="18"/>
  </w:num>
  <w:num w:numId="10" w16cid:durableId="1862283951">
    <w:abstractNumId w:val="2"/>
  </w:num>
  <w:num w:numId="11" w16cid:durableId="840779941">
    <w:abstractNumId w:val="15"/>
  </w:num>
  <w:num w:numId="12" w16cid:durableId="1931695558">
    <w:abstractNumId w:val="3"/>
  </w:num>
  <w:num w:numId="13" w16cid:durableId="1995530330">
    <w:abstractNumId w:val="0"/>
  </w:num>
  <w:num w:numId="14" w16cid:durableId="1353219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99225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18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3973717">
    <w:abstractNumId w:val="9"/>
  </w:num>
  <w:num w:numId="18" w16cid:durableId="2084134988">
    <w:abstractNumId w:val="14"/>
  </w:num>
  <w:num w:numId="19" w16cid:durableId="1410812359">
    <w:abstractNumId w:val="8"/>
  </w:num>
  <w:num w:numId="20" w16cid:durableId="106971176">
    <w:abstractNumId w:val="12"/>
  </w:num>
  <w:num w:numId="21" w16cid:durableId="1816406903">
    <w:abstractNumId w:val="4"/>
  </w:num>
  <w:num w:numId="22" w16cid:durableId="375128482">
    <w:abstractNumId w:val="16"/>
  </w:num>
  <w:num w:numId="23" w16cid:durableId="1901818750">
    <w:abstractNumId w:val="10"/>
  </w:num>
  <w:num w:numId="24" w16cid:durableId="661543823">
    <w:abstractNumId w:val="6"/>
  </w:num>
  <w:num w:numId="25" w16cid:durableId="1109622494">
    <w:abstractNumId w:val="1"/>
  </w:num>
  <w:num w:numId="26" w16cid:durableId="154339796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45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0EB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94B5C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57FF8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417D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1D99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911"/>
    <w:rsid w:val="009F2F27"/>
    <w:rsid w:val="009F5096"/>
    <w:rsid w:val="009F6BCB"/>
    <w:rsid w:val="009F7B78"/>
    <w:rsid w:val="00A0057A"/>
    <w:rsid w:val="00A113E3"/>
    <w:rsid w:val="00A11421"/>
    <w:rsid w:val="00A136BA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3B9A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6E4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6952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1EE6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91A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3ED459E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300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95A2631C93409DA00D8514A0B5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A9DF-CED6-4110-BB45-59EC031A167E}"/>
      </w:docPartPr>
      <w:docPartBody>
        <w:p w:rsidR="0017751F" w:rsidRDefault="001410E9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E9"/>
    <w:rsid w:val="001410E9"/>
    <w:rsid w:val="001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E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410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2" ma:contentTypeDescription="Create a new document." ma:contentTypeScope="" ma:versionID="019386fffe451cced6ae10c719595075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e4f581dac764a0eeceb28d380bc149bd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TRIM_x0020_number xmlns="04ed2268-8bc4-43a2-995d-d63598678b97" xsi:nil="true"/>
    <Financial_x0020_year xmlns="04ed2268-8bc4-43a2-995d-d63598678b97" xsi:nil="true"/>
    <Approval_x0020_status xmlns="04ed2268-8bc4-43a2-995d-d63598678b97" xsi:nil="true"/>
    <SharedWithUsers xmlns="6060adbb-d777-4224-ba8a-6d2bd1ccbbcc">
      <UserInfo>
        <DisplayName/>
        <AccountId xsi:nil="true"/>
        <AccountType/>
      </UserInfo>
    </SharedWithUsers>
    <MediaLengthInSeconds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axCatchAll xmlns="6060adbb-d777-4224-ba8a-6d2bd1ccbbcc" xsi:nil="true"/>
  </documentManagement>
</p:properties>
</file>

<file path=customXml/itemProps1.xml><?xml version="1.0" encoding="utf-8"?>
<ds:datastoreItem xmlns:ds="http://schemas.openxmlformats.org/officeDocument/2006/customXml" ds:itemID="{D3AF2721-1DD3-4652-8E71-B613D451D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7FDC4-6874-472E-8991-5E59F7DD2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F6AB0-66E7-466E-A59C-CA99011F9B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0C0584-0084-4ED8-98C7-18B3DB3CA96E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accepted but no appointment has yet been made patient letter template</vt:lpstr>
    </vt:vector>
  </TitlesOfParts>
  <Company>Victorian Government, Department of Health</Company>
  <LinksUpToDate>false</LinksUpToDate>
  <CharactersWithSpaces>870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accepted but no appointment has yet been made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2023-02-21T01:08:00Z</dcterms:created>
  <dcterms:modified xsi:type="dcterms:W3CDTF">2023-02-21T01:08:00Z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0x010100F36292277EE0A84297425D21754237BC</vt:lpwstr>
  </property>
  <property fmtid="{D5CDD505-2E9C-101B-9397-08002B2CF9AE}" pid="6" name="Order">
    <vt:r8>779100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2022-11-07T22:08:59Z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439c1291-59bd-42dd-9ce8-563cb36801d1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MediaServiceImageTags">
    <vt:lpwstr/>
  </property>
</Properties>
</file>