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72299A68" w14:textId="77777777" w:rsidTr="009D43E7">
        <w:trPr>
          <w:trHeight w:val="699"/>
        </w:trPr>
        <w:tc>
          <w:tcPr>
            <w:tcW w:w="2573" w:type="dxa"/>
            <w:vAlign w:val="center"/>
          </w:tcPr>
          <w:p w14:paraId="5EF18289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715F4841" w14:textId="71849092" w:rsidR="005B1141" w:rsidRPr="001422F0" w:rsidRDefault="009D43E7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236AA3E0" wp14:editId="7ADD5212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6F63E224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65E77B15" w14:textId="5B64F541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7C69C624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00E35A67" w14:textId="3535F1A8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0DE4BE8E" w14:textId="77777777" w:rsidR="00BB1855" w:rsidRPr="007446D2" w:rsidRDefault="00BB1855" w:rsidP="009D43E7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03A5D803" wp14:editId="0C5C9B33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0E575FAB" w14:textId="77777777" w:rsidR="000F2626" w:rsidRPr="001422F0" w:rsidRDefault="000F2626" w:rsidP="009D43E7">
      <w:pPr>
        <w:spacing w:after="120"/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3A39F0E3" w14:textId="77777777" w:rsidR="009D43E7" w:rsidRPr="00835D27" w:rsidRDefault="009D43E7" w:rsidP="009D43E7">
      <w:pPr>
        <w:spacing w:after="1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835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You are on a </w:t>
      </w:r>
      <w:r w:rsidRPr="00835D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waiting list</w:t>
      </w:r>
      <w:r w:rsidRPr="00835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for the </w:t>
      </w:r>
      <w:r w:rsidRPr="00835D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[clinic] clinic</w:t>
      </w:r>
      <w:r w:rsidRPr="00835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. You were referred on [date] by [referrer].</w:t>
      </w:r>
    </w:p>
    <w:p w14:paraId="5BDB06CF" w14:textId="77777777" w:rsidR="009D43E7" w:rsidRPr="00835D27" w:rsidRDefault="009D43E7" w:rsidP="009D43E7">
      <w:pPr>
        <w:spacing w:after="1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835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94AF5" wp14:editId="3680ACE3">
                <wp:simplePos x="0" y="0"/>
                <wp:positionH relativeFrom="column">
                  <wp:posOffset>5201285</wp:posOffset>
                </wp:positionH>
                <wp:positionV relativeFrom="paragraph">
                  <wp:posOffset>96520</wp:posOffset>
                </wp:positionV>
                <wp:extent cx="704850" cy="464023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64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6DD2" w14:textId="77777777" w:rsidR="009D43E7" w:rsidRPr="00723D1A" w:rsidRDefault="009D43E7" w:rsidP="009D43E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23D1A">
                              <w:rPr>
                                <w:rFonts w:cstheme="minorHAnsi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94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5pt;margin-top:7.6pt;width:55.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">
                <v:textbox>
                  <w:txbxContent>
                    <w:p w14:paraId="26D06DD2" w14:textId="77777777" w:rsidR="009D43E7" w:rsidRPr="00723D1A" w:rsidRDefault="009D43E7" w:rsidP="009D43E7">
                      <w:pPr>
                        <w:jc w:val="center"/>
                        <w:rPr>
                          <w:rFonts w:cstheme="minorHAnsi"/>
                        </w:rPr>
                      </w:pPr>
                      <w:r w:rsidRPr="00723D1A">
                        <w:rPr>
                          <w:rFonts w:cstheme="minorHAnsi"/>
                        </w:rPr>
                        <w:t>Please tick</w:t>
                      </w:r>
                    </w:p>
                  </w:txbxContent>
                </v:textbox>
              </v:shape>
            </w:pict>
          </mc:Fallback>
        </mc:AlternateContent>
      </w:r>
      <w:r w:rsidRPr="00835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We need to check we have the correct information.</w:t>
      </w:r>
    </w:p>
    <w:p w14:paraId="7CA124F0" w14:textId="77777777" w:rsidR="009D43E7" w:rsidRPr="00835D27" w:rsidRDefault="009D43E7" w:rsidP="009D43E7">
      <w:pPr>
        <w:spacing w:after="120"/>
        <w:rPr>
          <w:rFonts w:eastAsia="Times New Roman" w:cstheme="minorHAnsi"/>
          <w:noProof/>
          <w:color w:val="000000"/>
          <w:sz w:val="24"/>
          <w:szCs w:val="24"/>
          <w:lang w:eastAsia="en-AU"/>
        </w:rPr>
      </w:pPr>
      <w:r w:rsidRPr="00835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Do you </w:t>
      </w:r>
      <w:r w:rsidRPr="00835D27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t>still need an appointment</w:t>
      </w:r>
      <w:r w:rsidRPr="00835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 xml:space="preserve"> for this clinic?</w:t>
      </w:r>
    </w:p>
    <w:tbl>
      <w:tblPr>
        <w:tblStyle w:val="TableGrid"/>
        <w:tblW w:w="921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80"/>
        <w:gridCol w:w="1134"/>
      </w:tblGrid>
      <w:tr w:rsidR="009D43E7" w:rsidRPr="00835D27" w14:paraId="6ADB1D59" w14:textId="77777777" w:rsidTr="00C27D93">
        <w:tc>
          <w:tcPr>
            <w:tcW w:w="8080" w:type="dxa"/>
          </w:tcPr>
          <w:p w14:paraId="4D13010D" w14:textId="77777777" w:rsidR="009D43E7" w:rsidRPr="00835D27" w:rsidRDefault="009D43E7" w:rsidP="009D43E7">
            <w:pPr>
              <w:spacing w:before="80" w:after="0"/>
              <w:rPr>
                <w:rFonts w:cstheme="minorHAnsi"/>
                <w:sz w:val="24"/>
                <w:szCs w:val="24"/>
              </w:rPr>
            </w:pPr>
            <w:r w:rsidRPr="00835D27">
              <w:rPr>
                <w:rFonts w:cstheme="minorHAnsi"/>
                <w:b/>
                <w:sz w:val="24"/>
                <w:szCs w:val="24"/>
              </w:rPr>
              <w:t xml:space="preserve">Yes </w:t>
            </w:r>
            <w:r w:rsidRPr="00835D27">
              <w:rPr>
                <w:rFonts w:cstheme="minorHAnsi"/>
                <w:sz w:val="24"/>
                <w:szCs w:val="24"/>
              </w:rPr>
              <w:t>Please keep me on the waiting list</w:t>
            </w:r>
          </w:p>
        </w:tc>
        <w:tc>
          <w:tcPr>
            <w:tcW w:w="1134" w:type="dxa"/>
          </w:tcPr>
          <w:p w14:paraId="6D1C1EEB" w14:textId="77777777" w:rsidR="009D43E7" w:rsidRPr="00835D27" w:rsidRDefault="009D43E7" w:rsidP="009D43E7">
            <w:pPr>
              <w:spacing w:before="80" w:after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9D43E7" w:rsidRPr="00835D27" w14:paraId="55D696CF" w14:textId="77777777" w:rsidTr="00C27D93">
        <w:tc>
          <w:tcPr>
            <w:tcW w:w="8080" w:type="dxa"/>
          </w:tcPr>
          <w:p w14:paraId="7301C276" w14:textId="77777777" w:rsidR="009D43E7" w:rsidRPr="00835D27" w:rsidRDefault="009D43E7" w:rsidP="009D43E7">
            <w:pPr>
              <w:spacing w:before="80" w:after="0"/>
              <w:rPr>
                <w:rFonts w:cstheme="minorHAnsi"/>
                <w:sz w:val="24"/>
                <w:szCs w:val="24"/>
              </w:rPr>
            </w:pPr>
            <w:r w:rsidRPr="00835D27">
              <w:rPr>
                <w:rFonts w:cstheme="minorHAnsi"/>
                <w:b/>
                <w:sz w:val="24"/>
                <w:szCs w:val="24"/>
              </w:rPr>
              <w:t>No</w:t>
            </w:r>
            <w:r w:rsidRPr="00835D27">
              <w:rPr>
                <w:rFonts w:cstheme="minorHAnsi"/>
                <w:sz w:val="24"/>
                <w:szCs w:val="24"/>
              </w:rPr>
              <w:t xml:space="preserve">  Why? For </w:t>
            </w:r>
            <w:proofErr w:type="gramStart"/>
            <w:r w:rsidRPr="00835D27">
              <w:rPr>
                <w:rFonts w:cstheme="minorHAnsi"/>
                <w:sz w:val="24"/>
                <w:szCs w:val="24"/>
              </w:rPr>
              <w:t>example:</w:t>
            </w:r>
            <w:proofErr w:type="gramEnd"/>
            <w:r w:rsidRPr="00835D27">
              <w:rPr>
                <w:rFonts w:cstheme="minorHAnsi"/>
                <w:sz w:val="24"/>
                <w:szCs w:val="24"/>
              </w:rPr>
              <w:t xml:space="preserve"> seen elsewhere, problem resolved, etc. </w:t>
            </w:r>
            <w:r w:rsidRPr="00835D27">
              <w:rPr>
                <w:rFonts w:cstheme="minorHAnsi"/>
                <w:color w:val="BFBFBF" w:themeColor="background1" w:themeShade="BF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1134" w:type="dxa"/>
          </w:tcPr>
          <w:p w14:paraId="258E0EB2" w14:textId="77777777" w:rsidR="009D43E7" w:rsidRPr="00835D27" w:rsidRDefault="009D43E7" w:rsidP="009D43E7">
            <w:pPr>
              <w:spacing w:before="80" w:after="0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24645C5E" w14:textId="77777777" w:rsidR="009D43E7" w:rsidRPr="00835D27" w:rsidRDefault="009D43E7" w:rsidP="009D43E7">
      <w:pPr>
        <w:spacing w:before="240" w:after="0"/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</w:pPr>
      <w:r w:rsidRPr="00835D27">
        <w:rPr>
          <w:rFonts w:eastAsia="Times New Roman" w:cstheme="minorHAnsi"/>
          <w:noProof/>
          <w:color w:val="000000"/>
          <w:sz w:val="24"/>
          <w:szCs w:val="24"/>
          <w:lang w:eastAsia="en-AU"/>
        </w:rPr>
        <w:t>Are our records correct?</w:t>
      </w:r>
    </w:p>
    <w:tbl>
      <w:tblPr>
        <w:tblStyle w:val="TableGrid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690"/>
        <w:gridCol w:w="3385"/>
      </w:tblGrid>
      <w:tr w:rsidR="009D43E7" w:rsidRPr="00835D27" w14:paraId="124BB78B" w14:textId="77777777" w:rsidTr="00C27D93">
        <w:trPr>
          <w:trHeight w:val="775"/>
        </w:trPr>
        <w:tc>
          <w:tcPr>
            <w:tcW w:w="2127" w:type="dxa"/>
          </w:tcPr>
          <w:p w14:paraId="39383B78" w14:textId="77777777" w:rsidR="009D43E7" w:rsidRPr="00835D27" w:rsidRDefault="009D43E7" w:rsidP="009D43E7">
            <w:pPr>
              <w:spacing w:before="80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4E42B6" w14:textId="77777777" w:rsidR="009D43E7" w:rsidRPr="00835D27" w:rsidRDefault="009D43E7" w:rsidP="009D43E7">
            <w:pPr>
              <w:spacing w:before="80"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35D27">
              <w:rPr>
                <w:rFonts w:cstheme="minorHAnsi"/>
                <w:b/>
                <w:sz w:val="24"/>
                <w:szCs w:val="24"/>
              </w:rPr>
              <w:t>Our records</w:t>
            </w:r>
          </w:p>
        </w:tc>
        <w:tc>
          <w:tcPr>
            <w:tcW w:w="3385" w:type="dxa"/>
          </w:tcPr>
          <w:p w14:paraId="7E620AF8" w14:textId="77777777" w:rsidR="009D43E7" w:rsidRPr="00835D27" w:rsidRDefault="009D43E7" w:rsidP="009D43E7">
            <w:pPr>
              <w:spacing w:before="80"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35D27">
              <w:rPr>
                <w:rFonts w:cstheme="minorHAnsi"/>
                <w:b/>
                <w:sz w:val="24"/>
                <w:szCs w:val="24"/>
              </w:rPr>
              <w:t>Your current details (if different from our records)</w:t>
            </w:r>
          </w:p>
        </w:tc>
      </w:tr>
      <w:tr w:rsidR="009D43E7" w:rsidRPr="00835D27" w14:paraId="397E03AE" w14:textId="77777777" w:rsidTr="00C27D93">
        <w:tc>
          <w:tcPr>
            <w:tcW w:w="2127" w:type="dxa"/>
          </w:tcPr>
          <w:p w14:paraId="7DCD1540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  <w:r w:rsidRPr="00357899">
              <w:rPr>
                <w:rFonts w:cstheme="minorHAnsi"/>
              </w:rPr>
              <w:t>Address</w:t>
            </w:r>
          </w:p>
        </w:tc>
        <w:tc>
          <w:tcPr>
            <w:tcW w:w="3690" w:type="dxa"/>
          </w:tcPr>
          <w:p w14:paraId="3FB53C93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  <w:tc>
          <w:tcPr>
            <w:tcW w:w="3385" w:type="dxa"/>
          </w:tcPr>
          <w:p w14:paraId="26E1A4DA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</w:tr>
      <w:tr w:rsidR="009D43E7" w:rsidRPr="00835D27" w14:paraId="68E999E1" w14:textId="77777777" w:rsidTr="00C27D93">
        <w:tc>
          <w:tcPr>
            <w:tcW w:w="2127" w:type="dxa"/>
          </w:tcPr>
          <w:p w14:paraId="326004CD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  <w:r w:rsidRPr="00357899">
              <w:rPr>
                <w:rFonts w:cstheme="minorHAnsi"/>
              </w:rPr>
              <w:t xml:space="preserve">Home phone </w:t>
            </w:r>
          </w:p>
        </w:tc>
        <w:tc>
          <w:tcPr>
            <w:tcW w:w="3690" w:type="dxa"/>
          </w:tcPr>
          <w:p w14:paraId="28A4F71A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  <w:tc>
          <w:tcPr>
            <w:tcW w:w="3385" w:type="dxa"/>
          </w:tcPr>
          <w:p w14:paraId="5BA876FC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</w:tr>
      <w:tr w:rsidR="009D43E7" w:rsidRPr="00835D27" w14:paraId="272D46B5" w14:textId="77777777" w:rsidTr="00C27D93">
        <w:tc>
          <w:tcPr>
            <w:tcW w:w="2127" w:type="dxa"/>
          </w:tcPr>
          <w:p w14:paraId="64C14200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  <w:r w:rsidRPr="00357899">
              <w:rPr>
                <w:rFonts w:cstheme="minorHAnsi"/>
              </w:rPr>
              <w:t>Mobile phone</w:t>
            </w:r>
          </w:p>
        </w:tc>
        <w:tc>
          <w:tcPr>
            <w:tcW w:w="3690" w:type="dxa"/>
          </w:tcPr>
          <w:p w14:paraId="650DDE1A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  <w:tc>
          <w:tcPr>
            <w:tcW w:w="3385" w:type="dxa"/>
          </w:tcPr>
          <w:p w14:paraId="600E7F0F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</w:tr>
      <w:tr w:rsidR="009D43E7" w:rsidRPr="00835D27" w14:paraId="07193D68" w14:textId="77777777" w:rsidTr="00C27D93">
        <w:tc>
          <w:tcPr>
            <w:tcW w:w="2127" w:type="dxa"/>
          </w:tcPr>
          <w:p w14:paraId="0EFE4295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  <w:r w:rsidRPr="00357899">
              <w:rPr>
                <w:rFonts w:cstheme="minorHAnsi"/>
              </w:rPr>
              <w:t>GP name</w:t>
            </w:r>
          </w:p>
        </w:tc>
        <w:tc>
          <w:tcPr>
            <w:tcW w:w="3690" w:type="dxa"/>
          </w:tcPr>
          <w:p w14:paraId="4B4D03C7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  <w:tc>
          <w:tcPr>
            <w:tcW w:w="3385" w:type="dxa"/>
          </w:tcPr>
          <w:p w14:paraId="6496C53A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</w:tr>
      <w:tr w:rsidR="009D43E7" w:rsidRPr="00835D27" w14:paraId="6286E4DC" w14:textId="77777777" w:rsidTr="00C27D93">
        <w:tc>
          <w:tcPr>
            <w:tcW w:w="2127" w:type="dxa"/>
          </w:tcPr>
          <w:p w14:paraId="6E557181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  <w:r w:rsidRPr="00357899">
              <w:rPr>
                <w:rFonts w:cstheme="minorHAnsi"/>
              </w:rPr>
              <w:t>GP address</w:t>
            </w:r>
          </w:p>
        </w:tc>
        <w:tc>
          <w:tcPr>
            <w:tcW w:w="3690" w:type="dxa"/>
          </w:tcPr>
          <w:p w14:paraId="5EF060F1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  <w:tc>
          <w:tcPr>
            <w:tcW w:w="3385" w:type="dxa"/>
          </w:tcPr>
          <w:p w14:paraId="46C3D9CA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</w:tr>
      <w:tr w:rsidR="009D43E7" w:rsidRPr="00835D27" w14:paraId="09982998" w14:textId="77777777" w:rsidTr="00C27D93">
        <w:tc>
          <w:tcPr>
            <w:tcW w:w="2127" w:type="dxa"/>
          </w:tcPr>
          <w:p w14:paraId="6C06BAE3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  <w:r w:rsidRPr="00357899">
              <w:rPr>
                <w:rFonts w:cstheme="minorHAnsi"/>
              </w:rPr>
              <w:t>GP phone number</w:t>
            </w:r>
          </w:p>
        </w:tc>
        <w:tc>
          <w:tcPr>
            <w:tcW w:w="3690" w:type="dxa"/>
          </w:tcPr>
          <w:p w14:paraId="593C970A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  <w:tc>
          <w:tcPr>
            <w:tcW w:w="3385" w:type="dxa"/>
          </w:tcPr>
          <w:p w14:paraId="047B4F26" w14:textId="77777777" w:rsidR="009D43E7" w:rsidRPr="00357899" w:rsidRDefault="009D43E7" w:rsidP="009D43E7">
            <w:pPr>
              <w:spacing w:before="80" w:after="0"/>
              <w:rPr>
                <w:rFonts w:cstheme="minorHAnsi"/>
              </w:rPr>
            </w:pPr>
          </w:p>
        </w:tc>
      </w:tr>
    </w:tbl>
    <w:p w14:paraId="2D8055F5" w14:textId="77777777" w:rsidR="009D43E7" w:rsidRPr="00835D27" w:rsidRDefault="009D43E7" w:rsidP="009D43E7">
      <w:pPr>
        <w:tabs>
          <w:tab w:val="right" w:pos="9026"/>
        </w:tabs>
        <w:spacing w:before="240" w:after="0"/>
        <w:rPr>
          <w:rFonts w:eastAsia="Calibri" w:cstheme="minorHAnsi"/>
          <w:sz w:val="24"/>
          <w:szCs w:val="24"/>
          <w:lang w:eastAsia="en-AU"/>
        </w:rPr>
      </w:pPr>
      <w:r w:rsidRPr="00835D27">
        <w:rPr>
          <w:rFonts w:eastAsia="Calibri" w:cstheme="minorHAnsi"/>
          <w:sz w:val="24"/>
          <w:szCs w:val="24"/>
          <w:lang w:eastAsia="en-AU"/>
        </w:rPr>
        <w:t>Please let us know your preferred method of communication with you.</w:t>
      </w:r>
    </w:p>
    <w:p w14:paraId="2F6E5226" w14:textId="77777777" w:rsidR="009D43E7" w:rsidRPr="00835D27" w:rsidRDefault="009D43E7" w:rsidP="009D43E7">
      <w:pPr>
        <w:tabs>
          <w:tab w:val="right" w:pos="9026"/>
        </w:tabs>
        <w:spacing w:before="240" w:after="0"/>
        <w:rPr>
          <w:rFonts w:eastAsia="Calibri" w:cstheme="minorHAnsi"/>
          <w:sz w:val="24"/>
          <w:szCs w:val="24"/>
          <w:lang w:eastAsia="en-AU"/>
        </w:rPr>
      </w:pPr>
      <w:r w:rsidRPr="00835D27">
        <w:rPr>
          <w:rFonts w:eastAsia="Calibri" w:cstheme="minorHAnsi"/>
          <w:sz w:val="24"/>
          <w:szCs w:val="24"/>
          <w:lang w:eastAsia="en-AU"/>
        </w:rPr>
        <w:t xml:space="preserve">Please return this form within 2 weeks. There is a </w:t>
      </w:r>
      <w:proofErr w:type="gramStart"/>
      <w:r w:rsidRPr="00835D27">
        <w:rPr>
          <w:rFonts w:eastAsia="Calibri" w:cstheme="minorHAnsi"/>
          <w:b/>
          <w:sz w:val="24"/>
          <w:szCs w:val="24"/>
          <w:lang w:eastAsia="en-AU"/>
        </w:rPr>
        <w:t>Reply Paid</w:t>
      </w:r>
      <w:proofErr w:type="gramEnd"/>
      <w:r w:rsidRPr="00835D27">
        <w:rPr>
          <w:rFonts w:eastAsia="Calibri" w:cstheme="minorHAnsi"/>
          <w:b/>
          <w:sz w:val="24"/>
          <w:szCs w:val="24"/>
          <w:lang w:eastAsia="en-AU"/>
        </w:rPr>
        <w:t xml:space="preserve"> envelope</w:t>
      </w:r>
      <w:r w:rsidRPr="00835D27">
        <w:rPr>
          <w:rFonts w:eastAsia="Calibri" w:cstheme="minorHAnsi"/>
          <w:sz w:val="24"/>
          <w:szCs w:val="24"/>
          <w:lang w:eastAsia="en-AU"/>
        </w:rPr>
        <w:t xml:space="preserve"> with this letter. We look forward to hearing from you.</w:t>
      </w:r>
    </w:p>
    <w:p w14:paraId="18354C77" w14:textId="77777777" w:rsidR="009D43E7" w:rsidRDefault="009D43E7" w:rsidP="009D43E7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365253D9" w14:textId="61050247" w:rsidR="009D43E7" w:rsidRPr="00835D27" w:rsidRDefault="009D43E7" w:rsidP="009D43E7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835D27">
        <w:rPr>
          <w:rFonts w:eastAsia="Calibri" w:cstheme="minorHAnsi"/>
          <w:sz w:val="24"/>
          <w:szCs w:val="24"/>
          <w:lang w:eastAsia="en-AU"/>
        </w:rPr>
        <w:t>Yours sincerely,</w:t>
      </w:r>
      <w:r w:rsidRPr="00835D27">
        <w:rPr>
          <w:rFonts w:eastAsia="Calibri" w:cstheme="minorHAnsi"/>
          <w:sz w:val="24"/>
          <w:szCs w:val="24"/>
          <w:lang w:eastAsia="en-AU"/>
        </w:rPr>
        <w:tab/>
      </w:r>
    </w:p>
    <w:p w14:paraId="0E04D2AD" w14:textId="77777777" w:rsidR="009D43E7" w:rsidRDefault="009D43E7" w:rsidP="009D43E7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</w:p>
    <w:p w14:paraId="0F676FB8" w14:textId="4FC32F92" w:rsidR="009D43E7" w:rsidRPr="00835D27" w:rsidRDefault="009D43E7" w:rsidP="009D43E7">
      <w:pPr>
        <w:tabs>
          <w:tab w:val="right" w:pos="9026"/>
        </w:tabs>
        <w:spacing w:after="0"/>
        <w:rPr>
          <w:rFonts w:eastAsia="Calibri" w:cstheme="minorHAnsi"/>
          <w:sz w:val="24"/>
          <w:szCs w:val="24"/>
          <w:lang w:eastAsia="en-AU"/>
        </w:rPr>
      </w:pPr>
      <w:r w:rsidRPr="00835D27">
        <w:rPr>
          <w:rFonts w:eastAsia="Calibri" w:cstheme="minorHAnsi"/>
          <w:sz w:val="24"/>
          <w:szCs w:val="24"/>
          <w:lang w:eastAsia="en-AU"/>
        </w:rPr>
        <w:t>Manager</w:t>
      </w:r>
    </w:p>
    <w:p w14:paraId="0E35AF0D" w14:textId="77777777" w:rsidR="009D43E7" w:rsidRPr="00835D27" w:rsidRDefault="009D43E7" w:rsidP="009D43E7">
      <w:pPr>
        <w:tabs>
          <w:tab w:val="right" w:pos="9026"/>
        </w:tabs>
        <w:spacing w:after="0" w:line="240" w:lineRule="auto"/>
        <w:rPr>
          <w:rFonts w:eastAsia="Calibri" w:cstheme="minorHAnsi"/>
          <w:sz w:val="24"/>
          <w:szCs w:val="24"/>
          <w:lang w:eastAsia="en-AU"/>
        </w:rPr>
      </w:pPr>
      <w:r w:rsidRPr="00835D27">
        <w:rPr>
          <w:rFonts w:eastAsia="Calibri" w:cstheme="minorHAnsi"/>
          <w:sz w:val="24"/>
          <w:szCs w:val="24"/>
          <w:lang w:eastAsia="en-AU"/>
        </w:rPr>
        <w:lastRenderedPageBreak/>
        <w:t>Specialist Clinics</w:t>
      </w:r>
      <w:r w:rsidRPr="00835D27">
        <w:rPr>
          <w:rFonts w:eastAsia="Calibri" w:cstheme="minorHAnsi"/>
          <w:sz w:val="24"/>
          <w:szCs w:val="24"/>
        </w:rPr>
        <w:t xml:space="preserve"> </w:t>
      </w:r>
    </w:p>
    <w:p w14:paraId="2FC13DBF" w14:textId="3A80482B" w:rsidR="004A1FA1" w:rsidRPr="004A64B3" w:rsidRDefault="004A1FA1" w:rsidP="009D43E7">
      <w:pPr>
        <w:jc w:val="center"/>
        <w:rPr>
          <w:rFonts w:eastAsia="Calibri" w:cstheme="minorHAnsi"/>
          <w:sz w:val="24"/>
          <w:szCs w:val="24"/>
        </w:rPr>
      </w:pPr>
    </w:p>
    <w:sectPr w:rsidR="004A1FA1" w:rsidRPr="004A64B3" w:rsidSect="008B18DC">
      <w:headerReference w:type="default" r:id="rId15"/>
      <w:footerReference w:type="default" r:id="rId16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7A74" w14:textId="77777777" w:rsidR="00307287" w:rsidRDefault="00307287">
      <w:r>
        <w:separator/>
      </w:r>
    </w:p>
  </w:endnote>
  <w:endnote w:type="continuationSeparator" w:id="0">
    <w:p w14:paraId="423688C3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102239903"/>
      <w:placeholder>
        <w:docPart w:val="B2E5C3AE6702451A90342103FB8C191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EFDD0A" w14:textId="7FEDC229" w:rsidR="004031EA" w:rsidRPr="004B4DB9" w:rsidRDefault="00B13481" w:rsidP="004B4DB9">
        <w:pPr>
          <w:pStyle w:val="Footer"/>
          <w:jc w:val="right"/>
          <w:rPr>
            <w:i/>
            <w:iCs/>
          </w:rPr>
        </w:pPr>
        <w:r>
          <w:rPr>
            <w:i/>
            <w:iCs/>
          </w:rPr>
          <w:t>Confirmation appointment still needed and contact details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982B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58F6834E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3650" w14:textId="77777777" w:rsidR="00BB1855" w:rsidRDefault="00BB1855" w:rsidP="00BB1855">
    <w:r>
      <w:t>Health service logo</w:t>
    </w:r>
  </w:p>
  <w:p w14:paraId="15614BEB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50AA3A55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115F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771"/>
    <w:rsid w:val="003A6B67"/>
    <w:rsid w:val="003B15E6"/>
    <w:rsid w:val="003B3495"/>
    <w:rsid w:val="003B6696"/>
    <w:rsid w:val="003B6ECA"/>
    <w:rsid w:val="003C2045"/>
    <w:rsid w:val="003C2E6A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32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4DB9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37337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3E81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43E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4610"/>
    <w:rsid w:val="00B051E1"/>
    <w:rsid w:val="00B05AB4"/>
    <w:rsid w:val="00B05DEF"/>
    <w:rsid w:val="00B06571"/>
    <w:rsid w:val="00B068BA"/>
    <w:rsid w:val="00B13481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985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D7B62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6BA2D7AB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232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E5C3AE6702451A90342103FB8C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F020-FBE9-4EFF-B3E2-A427632D1FED}"/>
      </w:docPartPr>
      <w:docPartBody>
        <w:p w:rsidR="000E04C2" w:rsidRDefault="00316517">
          <w:r w:rsidRPr="0086041D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17"/>
    <w:rsid w:val="000E04C2"/>
    <w:rsid w:val="003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1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165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908A1-7A9F-44B9-8043-B8F543424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65150-873A-42E8-BDE0-0F80889E6C29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92F3B5-09B8-48B8-BCBE-946F3B9BA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81CBA-574F-46B2-A0F5-79A8FBAC90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appointment still needed and contact details patient letter template</vt:lpstr>
    </vt:vector>
  </TitlesOfParts>
  <Company>Victorian Government, Department of Health</Company>
  <LinksUpToDate>false</LinksUpToDate>
  <CharactersWithSpaces>910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appointment still needed and contact details patient letter template</dc:title>
  <dc:subject>specialist clinics referral process</dc:subject>
  <dc:creator>Department of Health</dc:creator>
  <cp:keywords/>
  <cp:lastModifiedBy>Karen O'Leary (Health)</cp:lastModifiedBy>
  <cp:revision>2</cp:revision>
  <cp:lastPrinted>2019-06-12T00:51:00Z</cp:lastPrinted>
  <dcterms:created xsi:type="dcterms:W3CDTF">2022-11-24T02:31:00Z</dcterms:created>
  <dcterms:modified xsi:type="dcterms:W3CDTF">2022-11-24T02:31:00Z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778400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2022-11-07T22:17:47Z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d70cec59-5803-44b9-b441-5c85c528ae0e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