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478D" w14:textId="77777777" w:rsidR="00B6779C" w:rsidRPr="00151B27" w:rsidRDefault="00B6779C" w:rsidP="00B6779C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51B27">
        <w:rPr>
          <w:rFonts w:eastAsia="Times New Roman" w:cstheme="minorHAnsi"/>
          <w:sz w:val="24"/>
          <w:szCs w:val="24"/>
          <w:lang w:eastAsia="en-AU"/>
        </w:rPr>
        <w:t>Date</w:t>
      </w:r>
    </w:p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B6779C" w:rsidRPr="00542698" w14:paraId="7A4F763D" w14:textId="77777777" w:rsidTr="00AE44AF">
        <w:trPr>
          <w:trHeight w:val="983"/>
        </w:trPr>
        <w:tc>
          <w:tcPr>
            <w:tcW w:w="2799" w:type="dxa"/>
            <w:vAlign w:val="center"/>
          </w:tcPr>
          <w:p w14:paraId="6010A9D0" w14:textId="77777777" w:rsidR="00B6779C" w:rsidRPr="00542698" w:rsidRDefault="00B6779C" w:rsidP="00AE44AF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008EEA51" w14:textId="2E9E8A3D" w:rsidR="00A73A00" w:rsidRPr="00A73A00" w:rsidRDefault="00A73A00" w:rsidP="00A73A00">
      <w:pPr>
        <w:tabs>
          <w:tab w:val="left" w:pos="8055"/>
        </w:tabs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73A00">
        <w:rPr>
          <w:rFonts w:eastAsia="Times New Roman" w:cstheme="minorHAnsi"/>
          <w:sz w:val="24"/>
          <w:szCs w:val="24"/>
          <w:lang w:eastAsia="en-AU"/>
        </w:rPr>
        <w:t>Dr Referrer</w:t>
      </w:r>
      <w:r w:rsidRPr="00A73A00">
        <w:rPr>
          <w:rFonts w:eastAsia="Times New Roman" w:cstheme="minorHAnsi"/>
          <w:sz w:val="24"/>
          <w:szCs w:val="24"/>
          <w:lang w:eastAsia="en-AU"/>
        </w:rPr>
        <w:tab/>
      </w:r>
    </w:p>
    <w:p w14:paraId="05BFD502" w14:textId="77777777" w:rsidR="00A73A00" w:rsidRPr="00A73A00" w:rsidRDefault="00A73A00" w:rsidP="00A73A00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73A00">
        <w:rPr>
          <w:rFonts w:eastAsia="Times New Roman" w:cstheme="minorHAnsi"/>
          <w:sz w:val="24"/>
          <w:szCs w:val="24"/>
          <w:lang w:eastAsia="en-AU"/>
        </w:rPr>
        <w:t>Practice name</w:t>
      </w:r>
    </w:p>
    <w:p w14:paraId="2B5B6E51" w14:textId="77777777" w:rsidR="00A73A00" w:rsidRPr="00A73A00" w:rsidRDefault="00A73A00" w:rsidP="00A73A00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73A0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6DA3EE6D" w14:textId="77777777" w:rsidR="00A73A00" w:rsidRPr="00A73A00" w:rsidRDefault="00A73A00" w:rsidP="00A73A00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A73A0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44FEB3B6" w14:textId="77777777" w:rsidR="00A73A00" w:rsidRPr="00A73A00" w:rsidRDefault="00A73A00" w:rsidP="00A73A00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7A4122C2" w14:textId="77777777" w:rsidR="00A73A00" w:rsidRPr="00A73A00" w:rsidRDefault="00A73A00" w:rsidP="00A73A00">
      <w:pPr>
        <w:rPr>
          <w:rFonts w:eastAsia="Calibri" w:cstheme="minorHAnsi"/>
          <w:sz w:val="24"/>
          <w:szCs w:val="24"/>
          <w:lang w:eastAsia="en-AU"/>
        </w:rPr>
      </w:pPr>
      <w:r w:rsidRPr="00A73A00">
        <w:rPr>
          <w:rFonts w:eastAsia="Calibri" w:cstheme="minorHAnsi"/>
          <w:sz w:val="24"/>
          <w:szCs w:val="24"/>
          <w:lang w:eastAsia="en-AU"/>
        </w:rPr>
        <w:t xml:space="preserve">Dear Dr [Name], </w:t>
      </w:r>
    </w:p>
    <w:p w14:paraId="2FDF5DEB" w14:textId="77777777" w:rsidR="00371B4B" w:rsidRPr="00A73A00" w:rsidRDefault="00371B4B" w:rsidP="00371B4B">
      <w:pPr>
        <w:rPr>
          <w:rFonts w:eastAsia="Calibri" w:cstheme="minorHAnsi"/>
          <w:sz w:val="24"/>
          <w:lang w:eastAsia="en-AU"/>
        </w:rPr>
      </w:pPr>
    </w:p>
    <w:p w14:paraId="2722DA83" w14:textId="2D9EAF7C" w:rsidR="00371B4B" w:rsidRPr="00A73A00" w:rsidRDefault="00371B4B" w:rsidP="00371B4B">
      <w:pPr>
        <w:jc w:val="center"/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</w:pPr>
      <w:r w:rsidRPr="00A73A00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Patient discharged from </w:t>
      </w:r>
      <w:r w:rsidR="000E64B2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[health service]</w:t>
      </w:r>
      <w:r w:rsidR="00CE35EC" w:rsidRPr="00A73A00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  <w:r w:rsidRPr="00A73A00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Specialist Clinic</w:t>
      </w:r>
      <w:r w:rsidR="0025433B" w:rsidRPr="00A73A00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>s</w:t>
      </w:r>
      <w:r w:rsidRPr="00A73A00">
        <w:rPr>
          <w:rFonts w:eastAsia="Times New Roman" w:cstheme="minorHAnsi"/>
          <w:b/>
          <w:noProof/>
          <w:color w:val="000000"/>
          <w:sz w:val="28"/>
          <w:szCs w:val="28"/>
          <w:lang w:eastAsia="en-AU"/>
        </w:rPr>
        <w:t xml:space="preserve"> </w:t>
      </w:r>
    </w:p>
    <w:p w14:paraId="7F259AC5" w14:textId="77777777" w:rsidR="00EA13E4" w:rsidRPr="00A73A00" w:rsidRDefault="00EA13E4" w:rsidP="00371B4B">
      <w:pPr>
        <w:rPr>
          <w:rFonts w:eastAsia="Calibri" w:cstheme="minorHAnsi"/>
          <w:lang w:eastAsia="en-AU"/>
        </w:rPr>
      </w:pPr>
    </w:p>
    <w:p w14:paraId="60AF66D5" w14:textId="77777777" w:rsidR="00371B4B" w:rsidRPr="00A73A00" w:rsidRDefault="00371B4B" w:rsidP="00371B4B">
      <w:pPr>
        <w:rPr>
          <w:rFonts w:eastAsia="Calibri" w:cstheme="minorHAnsi"/>
          <w:sz w:val="24"/>
          <w:szCs w:val="24"/>
          <w:lang w:eastAsia="en-AU"/>
        </w:rPr>
      </w:pPr>
      <w:r w:rsidRPr="00A73A00">
        <w:rPr>
          <w:rFonts w:eastAsia="Calibri" w:cstheme="minorHAnsi"/>
          <w:sz w:val="24"/>
          <w:szCs w:val="24"/>
          <w:lang w:eastAsia="en-AU"/>
        </w:rPr>
        <w:t xml:space="preserve">Dear Dr </w:t>
      </w:r>
      <w:r w:rsidR="00EA13E4" w:rsidRPr="00A73A00">
        <w:rPr>
          <w:rFonts w:eastAsia="Calibri" w:cstheme="minorHAnsi"/>
          <w:sz w:val="24"/>
          <w:szCs w:val="24"/>
          <w:lang w:eastAsia="en-AU"/>
        </w:rPr>
        <w:t>[</w:t>
      </w:r>
      <w:r w:rsidRPr="00A73A00">
        <w:rPr>
          <w:rFonts w:eastAsia="Calibri" w:cstheme="minorHAnsi"/>
          <w:sz w:val="24"/>
          <w:szCs w:val="24"/>
          <w:lang w:eastAsia="en-AU"/>
        </w:rPr>
        <w:t xml:space="preserve">Name], </w:t>
      </w:r>
    </w:p>
    <w:p w14:paraId="4408EF8A" w14:textId="77777777" w:rsidR="004A61EE" w:rsidRPr="00A73A00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Re: </w:t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Name: </w:t>
      </w:r>
      <w:r w:rsidR="00EA13E4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C0B90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4A61EE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[Patient name]</w:t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</w:p>
    <w:p w14:paraId="25DA6C22" w14:textId="77777777" w:rsidR="00371B4B" w:rsidRPr="00A73A00" w:rsidRDefault="00371B4B" w:rsidP="004A61EE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DOB: </w:t>
      </w:r>
      <w:r w:rsidR="004A61EE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4A61EE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4A61EE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A73A00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[Date of birth] </w:t>
      </w:r>
    </w:p>
    <w:p w14:paraId="47731683" w14:textId="77777777" w:rsidR="00371B4B" w:rsidRPr="00A73A00" w:rsidRDefault="00371B4B" w:rsidP="00371B4B">
      <w:pPr>
        <w:spacing w:after="0"/>
        <w:ind w:firstLine="7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Address:</w:t>
      </w:r>
      <w:r w:rsidR="00CE35EC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EA13E4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EA13E4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A73A00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[Address]</w:t>
      </w:r>
    </w:p>
    <w:p w14:paraId="25338857" w14:textId="77777777" w:rsidR="00371B4B" w:rsidRPr="00A73A00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="00CE35EC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Clinic: </w:t>
      </w:r>
      <w:r w:rsidR="00EA13E4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A13E4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C0B90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CE35EC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[clinic ID]</w:t>
      </w:r>
    </w:p>
    <w:p w14:paraId="450248E6" w14:textId="77777777" w:rsidR="00371B4B" w:rsidRPr="00A73A00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ab/>
      </w:r>
      <w:r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 xml:space="preserve">Referral date: </w:t>
      </w:r>
      <w:r w:rsidR="00EA13E4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="00EC0B90" w:rsidRPr="00A73A00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ab/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[date]</w:t>
      </w:r>
    </w:p>
    <w:p w14:paraId="03B36A7D" w14:textId="77777777" w:rsidR="00371B4B" w:rsidRPr="00A73A00" w:rsidRDefault="00371B4B" w:rsidP="00371B4B">
      <w:pPr>
        <w:spacing w:after="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</w:p>
    <w:p w14:paraId="1508E31A" w14:textId="77777777" w:rsidR="00371B4B" w:rsidRPr="00A73A00" w:rsidRDefault="00371B4B" w:rsidP="00371B4B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</w:t>
      </w:r>
      <w:r w:rsidR="004A61EE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Title</w:t>
      </w:r>
      <w:r w:rsidR="00A73A00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]</w:t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</w:t>
      </w:r>
      <w:r w:rsidR="00A73A00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[S</w:t>
      </w:r>
      <w:r w:rsidR="004A61EE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ur</w:t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name] has now been</w:t>
      </w:r>
      <w:r w:rsidR="00CE35EC"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discharged from the above clinic</w:t>
      </w:r>
      <w:r w:rsidRPr="00A73A00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. This is because </w:t>
      </w:r>
      <w:r w:rsidR="00F72317" w:rsidRPr="00A73A00">
        <w:rPr>
          <w:rFonts w:cstheme="minorHAnsi"/>
          <w:sz w:val="24"/>
          <w:szCs w:val="24"/>
        </w:rPr>
        <w:t xml:space="preserve">we have been </w:t>
      </w:r>
      <w:r w:rsidR="00F72317" w:rsidRPr="00A73A00">
        <w:rPr>
          <w:rFonts w:cstheme="minorHAnsi"/>
          <w:b/>
          <w:sz w:val="24"/>
          <w:szCs w:val="24"/>
        </w:rPr>
        <w:t xml:space="preserve">unable to contact them </w:t>
      </w:r>
      <w:r w:rsidR="00F72317" w:rsidRPr="00A73A00">
        <w:rPr>
          <w:rFonts w:cstheme="minorHAnsi"/>
          <w:sz w:val="24"/>
          <w:szCs w:val="24"/>
        </w:rPr>
        <w:t>to organise an appointment</w:t>
      </w:r>
      <w:r w:rsidR="00BF2E55" w:rsidRPr="00A73A00">
        <w:rPr>
          <w:rFonts w:cstheme="minorHAnsi"/>
          <w:b/>
          <w:sz w:val="24"/>
          <w:szCs w:val="24"/>
        </w:rPr>
        <w:t xml:space="preserve">. </w:t>
      </w:r>
    </w:p>
    <w:p w14:paraId="10FD1DF0" w14:textId="77777777" w:rsidR="00371B4B" w:rsidRPr="00A73A00" w:rsidRDefault="00371B4B" w:rsidP="00371B4B">
      <w:pPr>
        <w:spacing w:before="240"/>
        <w:rPr>
          <w:rFonts w:cstheme="minorHAnsi"/>
          <w:sz w:val="24"/>
          <w:szCs w:val="24"/>
        </w:rPr>
      </w:pPr>
      <w:r w:rsidRPr="00A73A00">
        <w:rPr>
          <w:rFonts w:cstheme="minorHAnsi"/>
          <w:sz w:val="24"/>
          <w:szCs w:val="24"/>
        </w:rPr>
        <w:t>We have also sent a letter to your patient advising them of this.</w:t>
      </w:r>
    </w:p>
    <w:p w14:paraId="59722A39" w14:textId="77777777" w:rsidR="00371B4B" w:rsidRPr="00A73A00" w:rsidRDefault="00371B4B" w:rsidP="00371B4B">
      <w:pPr>
        <w:spacing w:before="240"/>
        <w:rPr>
          <w:rFonts w:cstheme="minorHAnsi"/>
          <w:sz w:val="24"/>
          <w:szCs w:val="24"/>
        </w:rPr>
      </w:pPr>
      <w:r w:rsidRPr="00A73A00">
        <w:rPr>
          <w:rFonts w:cstheme="minorHAnsi"/>
          <w:sz w:val="24"/>
          <w:szCs w:val="24"/>
        </w:rPr>
        <w:t>If your patient still requires an appointment in this clinic</w:t>
      </w:r>
      <w:r w:rsidR="001B324D" w:rsidRPr="00A73A00">
        <w:rPr>
          <w:rFonts w:cstheme="minorHAnsi"/>
          <w:sz w:val="24"/>
          <w:szCs w:val="24"/>
        </w:rPr>
        <w:t xml:space="preserve"> or further specialist review in the future</w:t>
      </w:r>
      <w:r w:rsidRPr="00A73A00">
        <w:rPr>
          <w:rFonts w:cstheme="minorHAnsi"/>
          <w:sz w:val="24"/>
          <w:szCs w:val="24"/>
        </w:rPr>
        <w:t xml:space="preserve">, a new referral will be required. </w:t>
      </w:r>
    </w:p>
    <w:p w14:paraId="0BCAA2BA" w14:textId="77777777" w:rsidR="00371B4B" w:rsidRPr="00A73A00" w:rsidRDefault="00371B4B" w:rsidP="00371B4B">
      <w:pPr>
        <w:spacing w:before="240"/>
        <w:rPr>
          <w:rFonts w:eastAsia="Calibri" w:cstheme="minorHAnsi"/>
          <w:sz w:val="24"/>
          <w:szCs w:val="24"/>
          <w:lang w:eastAsia="en-AU"/>
        </w:rPr>
      </w:pPr>
      <w:r w:rsidRPr="00A73A00">
        <w:rPr>
          <w:rFonts w:eastAsia="Calibri" w:cstheme="minorHAnsi"/>
          <w:sz w:val="24"/>
          <w:szCs w:val="24"/>
          <w:lang w:eastAsia="en-AU"/>
        </w:rPr>
        <w:t xml:space="preserve">If you have any questions, </w:t>
      </w:r>
      <w:r w:rsidR="00EA13E4" w:rsidRPr="00A73A00">
        <w:rPr>
          <w:rFonts w:eastAsia="Calibri" w:cstheme="minorHAnsi"/>
          <w:sz w:val="24"/>
          <w:szCs w:val="24"/>
          <w:lang w:eastAsia="en-AU"/>
        </w:rPr>
        <w:t>please c</w:t>
      </w:r>
      <w:r w:rsidRPr="00A73A00">
        <w:rPr>
          <w:rFonts w:eastAsia="Calibri" w:cstheme="minorHAnsi"/>
          <w:sz w:val="24"/>
          <w:szCs w:val="24"/>
          <w:lang w:eastAsia="en-AU"/>
        </w:rPr>
        <w:t>all us on</w:t>
      </w:r>
      <w:r w:rsidR="00EA13E4" w:rsidRPr="00A73A00">
        <w:rPr>
          <w:rFonts w:eastAsia="Calibri" w:cstheme="minorHAnsi"/>
          <w:sz w:val="24"/>
          <w:szCs w:val="24"/>
          <w:lang w:eastAsia="en-AU"/>
        </w:rPr>
        <w:t xml:space="preserve"> the </w:t>
      </w:r>
      <w:r w:rsidR="00A73A00" w:rsidRPr="00A73A00">
        <w:rPr>
          <w:rFonts w:eastAsia="Calibri" w:cstheme="minorHAnsi"/>
          <w:b/>
          <w:sz w:val="24"/>
          <w:szCs w:val="24"/>
          <w:lang w:eastAsia="en-AU"/>
        </w:rPr>
        <w:t xml:space="preserve">GP Priority Line on (03) </w:t>
      </w:r>
      <w:proofErr w:type="spellStart"/>
      <w:r w:rsidR="00A73A00" w:rsidRPr="00A73A00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A73A00" w:rsidRPr="00A73A00"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 w:rsidR="00A73A00" w:rsidRPr="00A73A00"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 w:rsidR="00A73A00" w:rsidRPr="00A73A00">
        <w:rPr>
          <w:rFonts w:eastAsia="Calibri" w:cstheme="minorHAnsi"/>
          <w:sz w:val="24"/>
          <w:szCs w:val="24"/>
          <w:lang w:eastAsia="en-AU"/>
        </w:rPr>
        <w:t xml:space="preserve"> between </w:t>
      </w:r>
      <w:r w:rsidR="00A73A00" w:rsidRPr="00A73A00">
        <w:rPr>
          <w:rFonts w:eastAsia="Calibri" w:cstheme="minorHAnsi"/>
          <w:b/>
          <w:sz w:val="24"/>
          <w:szCs w:val="24"/>
          <w:lang w:eastAsia="en-AU"/>
        </w:rPr>
        <w:t>x am – x pm Monday to Friday</w:t>
      </w:r>
      <w:r w:rsidR="00A73A00" w:rsidRPr="00A73A00">
        <w:rPr>
          <w:rFonts w:eastAsia="Calibri" w:cstheme="minorHAnsi"/>
          <w:sz w:val="24"/>
          <w:szCs w:val="24"/>
          <w:lang w:eastAsia="en-AU"/>
        </w:rPr>
        <w:t xml:space="preserve">.  </w:t>
      </w:r>
    </w:p>
    <w:p w14:paraId="77D18120" w14:textId="77777777" w:rsidR="00A73A00" w:rsidRPr="00A73A00" w:rsidRDefault="00A73A00" w:rsidP="00A73A00">
      <w:pPr>
        <w:tabs>
          <w:tab w:val="right" w:pos="9026"/>
        </w:tabs>
        <w:spacing w:line="480" w:lineRule="auto"/>
        <w:rPr>
          <w:rFonts w:eastAsia="Calibri" w:cstheme="minorHAnsi"/>
          <w:sz w:val="24"/>
          <w:szCs w:val="24"/>
          <w:lang w:eastAsia="en-AU"/>
        </w:rPr>
      </w:pPr>
      <w:r w:rsidRPr="00A73A00">
        <w:rPr>
          <w:rFonts w:eastAsia="Calibri" w:cstheme="minorHAnsi"/>
          <w:sz w:val="24"/>
          <w:szCs w:val="24"/>
          <w:lang w:eastAsia="en-AU"/>
        </w:rPr>
        <w:t>Yours sincerely,</w:t>
      </w:r>
      <w:r w:rsidRPr="00A73A00">
        <w:rPr>
          <w:rFonts w:eastAsia="Calibri" w:cstheme="minorHAnsi"/>
          <w:sz w:val="24"/>
          <w:szCs w:val="24"/>
          <w:lang w:eastAsia="en-AU"/>
        </w:rPr>
        <w:tab/>
      </w:r>
    </w:p>
    <w:p w14:paraId="3B53945F" w14:textId="77777777" w:rsidR="00A73A00" w:rsidRPr="00A73A00" w:rsidRDefault="00A73A00" w:rsidP="00A73A00">
      <w:pPr>
        <w:spacing w:after="0"/>
        <w:rPr>
          <w:rFonts w:eastAsia="Calibri" w:cstheme="minorHAnsi"/>
          <w:sz w:val="24"/>
          <w:szCs w:val="24"/>
          <w:lang w:eastAsia="en-AU"/>
        </w:rPr>
      </w:pPr>
      <w:r w:rsidRPr="00A73A00">
        <w:rPr>
          <w:rFonts w:eastAsia="Calibri" w:cstheme="minorHAnsi"/>
          <w:sz w:val="24"/>
          <w:szCs w:val="24"/>
          <w:lang w:eastAsia="en-AU"/>
        </w:rPr>
        <w:t xml:space="preserve">[Name] </w:t>
      </w:r>
      <w:r w:rsidRPr="00A73A00"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106FE226" w14:textId="77777777" w:rsidR="00A73A00" w:rsidRPr="00A73A00" w:rsidRDefault="00A73A00" w:rsidP="00A73A00">
      <w:pPr>
        <w:spacing w:after="0"/>
        <w:rPr>
          <w:rFonts w:eastAsia="Calibri" w:cstheme="minorHAnsi"/>
          <w:sz w:val="24"/>
          <w:szCs w:val="24"/>
        </w:rPr>
      </w:pPr>
      <w:r w:rsidRPr="00A73A00">
        <w:rPr>
          <w:rFonts w:eastAsia="Calibri" w:cstheme="minorHAnsi"/>
          <w:sz w:val="24"/>
          <w:szCs w:val="24"/>
          <w:lang w:eastAsia="en-AU"/>
        </w:rPr>
        <w:t>[Health Service] Specialist Clinics</w:t>
      </w:r>
      <w:r w:rsidRPr="00A73A00">
        <w:rPr>
          <w:rFonts w:eastAsia="Calibri" w:cstheme="minorHAnsi"/>
          <w:sz w:val="24"/>
          <w:szCs w:val="24"/>
        </w:rPr>
        <w:t xml:space="preserve"> </w:t>
      </w:r>
    </w:p>
    <w:p w14:paraId="2F4372EB" w14:textId="2A8E7552" w:rsidR="008774F9" w:rsidRDefault="008774F9" w:rsidP="00371B4B">
      <w:pPr>
        <w:rPr>
          <w:rFonts w:cstheme="minorHAnsi"/>
          <w:sz w:val="24"/>
          <w:szCs w:val="24"/>
        </w:rPr>
      </w:pPr>
    </w:p>
    <w:p w14:paraId="363785E9" w14:textId="0B18FB30" w:rsidR="00E07218" w:rsidRPr="00E07218" w:rsidRDefault="00E07218" w:rsidP="00E07218">
      <w:pPr>
        <w:rPr>
          <w:rFonts w:cstheme="minorHAnsi"/>
          <w:sz w:val="24"/>
          <w:szCs w:val="24"/>
        </w:rPr>
      </w:pPr>
    </w:p>
    <w:p w14:paraId="5869151C" w14:textId="2A4D0BD9" w:rsidR="00E07218" w:rsidRPr="00E07218" w:rsidRDefault="000A3CFF" w:rsidP="000A3CFF">
      <w:pPr>
        <w:tabs>
          <w:tab w:val="left" w:pos="541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26058FDA" w14:textId="77777777" w:rsidR="00E07218" w:rsidRPr="00E07218" w:rsidRDefault="00E07218" w:rsidP="00E07218">
      <w:pPr>
        <w:jc w:val="center"/>
        <w:rPr>
          <w:rFonts w:cstheme="minorHAnsi"/>
          <w:sz w:val="24"/>
          <w:szCs w:val="24"/>
        </w:rPr>
      </w:pPr>
    </w:p>
    <w:sectPr w:rsidR="00E07218" w:rsidRPr="00E07218" w:rsidSect="009A6FE2">
      <w:headerReference w:type="default" r:id="rId11"/>
      <w:footerReference w:type="default" r:id="rId12"/>
      <w:pgSz w:w="11906" w:h="16838" w:code="9"/>
      <w:pgMar w:top="2095" w:right="851" w:bottom="568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6200" w14:textId="77777777" w:rsidR="00F872E4" w:rsidRDefault="00F872E4">
      <w:r>
        <w:separator/>
      </w:r>
    </w:p>
  </w:endnote>
  <w:endnote w:type="continuationSeparator" w:id="0">
    <w:p w14:paraId="2F137064" w14:textId="77777777" w:rsidR="00F872E4" w:rsidRDefault="00F8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000000"/>
        <w:lang w:eastAsia="en-AU"/>
      </w:rPr>
      <w:alias w:val="Title"/>
      <w:tag w:val=""/>
      <w:id w:val="-460112100"/>
      <w:placeholder>
        <w:docPart w:val="816F5B62758C42CC82B126C691A905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3D88DE2" w14:textId="505FCB3B" w:rsidR="000E64B2" w:rsidRDefault="00517A11" w:rsidP="00A71A70">
        <w:pPr>
          <w:pStyle w:val="Footer"/>
          <w:jc w:val="right"/>
        </w:pPr>
        <w:r w:rsidRPr="00517A11">
          <w:rPr>
            <w:rFonts w:ascii="Calibri" w:hAnsi="Calibri" w:cs="Calibri"/>
            <w:color w:val="000000"/>
            <w:lang w:eastAsia="en-AU"/>
          </w:rPr>
          <w:t>Patient discharged as health service has been unable to contact patient, new referral needed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468D" w14:textId="77777777" w:rsidR="00F872E4" w:rsidRDefault="00F872E4" w:rsidP="002862F1">
      <w:pPr>
        <w:spacing w:before="120"/>
      </w:pPr>
      <w:r>
        <w:separator/>
      </w:r>
    </w:p>
  </w:footnote>
  <w:footnote w:type="continuationSeparator" w:id="0">
    <w:p w14:paraId="51588B19" w14:textId="77777777" w:rsidR="00F872E4" w:rsidRDefault="00F8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2D8B" w14:textId="77777777" w:rsidR="00B6779C" w:rsidRDefault="00B6779C" w:rsidP="00B6779C">
    <w:r>
      <w:t>Health service logo</w:t>
    </w:r>
  </w:p>
  <w:p w14:paraId="73FB6768" w14:textId="5D31F5CD" w:rsidR="00A73A00" w:rsidRPr="001E49D6" w:rsidRDefault="00A73A00" w:rsidP="00A73A00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336FDFEB" w14:textId="60AF9E2D" w:rsidR="008B18DC" w:rsidRPr="00A73A00" w:rsidRDefault="00A73A00" w:rsidP="00B6779C">
    <w:pPr>
      <w:pStyle w:val="Header"/>
      <w:tabs>
        <w:tab w:val="left" w:pos="5812"/>
      </w:tabs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6"/>
  </w:num>
  <w:num w:numId="10">
    <w:abstractNumId w:val="1"/>
  </w:num>
  <w:num w:numId="11">
    <w:abstractNumId w:val="14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15"/>
  </w:num>
  <w:num w:numId="23">
    <w:abstractNumId w:val="9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3CFF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4B2"/>
    <w:rsid w:val="000E6BD4"/>
    <w:rsid w:val="000E6F6A"/>
    <w:rsid w:val="000F1F1E"/>
    <w:rsid w:val="000F2259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26B01"/>
    <w:rsid w:val="00130E44"/>
    <w:rsid w:val="00132DD7"/>
    <w:rsid w:val="00134472"/>
    <w:rsid w:val="00136A5E"/>
    <w:rsid w:val="00137324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324D"/>
    <w:rsid w:val="001B5CC1"/>
    <w:rsid w:val="001C1999"/>
    <w:rsid w:val="001C2A72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33B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444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7455"/>
    <w:rsid w:val="003639E3"/>
    <w:rsid w:val="00371B4B"/>
    <w:rsid w:val="003744CF"/>
    <w:rsid w:val="00374717"/>
    <w:rsid w:val="00375389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3E8F"/>
    <w:rsid w:val="003D46E7"/>
    <w:rsid w:val="003D5631"/>
    <w:rsid w:val="003D6475"/>
    <w:rsid w:val="003E375C"/>
    <w:rsid w:val="003E6DB0"/>
    <w:rsid w:val="003E6FA6"/>
    <w:rsid w:val="003E7038"/>
    <w:rsid w:val="003F0445"/>
    <w:rsid w:val="003F0CEE"/>
    <w:rsid w:val="003F0CF0"/>
    <w:rsid w:val="003F3289"/>
    <w:rsid w:val="00401FCF"/>
    <w:rsid w:val="00402035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7156E"/>
    <w:rsid w:val="0047372D"/>
    <w:rsid w:val="004743DD"/>
    <w:rsid w:val="00474CEA"/>
    <w:rsid w:val="00474E07"/>
    <w:rsid w:val="00477046"/>
    <w:rsid w:val="00482549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2CCA"/>
    <w:rsid w:val="004A3E81"/>
    <w:rsid w:val="004A4B1E"/>
    <w:rsid w:val="004A5C62"/>
    <w:rsid w:val="004A5D1D"/>
    <w:rsid w:val="004A61EE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17A11"/>
    <w:rsid w:val="00520AB8"/>
    <w:rsid w:val="005231FC"/>
    <w:rsid w:val="00526865"/>
    <w:rsid w:val="00536499"/>
    <w:rsid w:val="00536EF9"/>
    <w:rsid w:val="00537228"/>
    <w:rsid w:val="005433DC"/>
    <w:rsid w:val="00543903"/>
    <w:rsid w:val="00544046"/>
    <w:rsid w:val="00546E29"/>
    <w:rsid w:val="00547A95"/>
    <w:rsid w:val="005514C5"/>
    <w:rsid w:val="005535B7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2BD"/>
    <w:rsid w:val="00594BAA"/>
    <w:rsid w:val="00596A4B"/>
    <w:rsid w:val="00597507"/>
    <w:rsid w:val="005A7606"/>
    <w:rsid w:val="005A7647"/>
    <w:rsid w:val="005B21B6"/>
    <w:rsid w:val="005B344B"/>
    <w:rsid w:val="005B7A63"/>
    <w:rsid w:val="005C390C"/>
    <w:rsid w:val="005C42BA"/>
    <w:rsid w:val="005C49DA"/>
    <w:rsid w:val="005C4EF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A18C2"/>
    <w:rsid w:val="006A23F9"/>
    <w:rsid w:val="006A2472"/>
    <w:rsid w:val="006A2DF0"/>
    <w:rsid w:val="006B077C"/>
    <w:rsid w:val="006B2F30"/>
    <w:rsid w:val="006B7FBA"/>
    <w:rsid w:val="006C2E1E"/>
    <w:rsid w:val="006D02F5"/>
    <w:rsid w:val="006D07C0"/>
    <w:rsid w:val="006D2A3F"/>
    <w:rsid w:val="006D48AC"/>
    <w:rsid w:val="006D5771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43B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4A43"/>
    <w:rsid w:val="00724DF3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0FB6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3807"/>
    <w:rsid w:val="007C6772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6F2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A6FE2"/>
    <w:rsid w:val="009B0A6F"/>
    <w:rsid w:val="009B4852"/>
    <w:rsid w:val="009B59E9"/>
    <w:rsid w:val="009B7458"/>
    <w:rsid w:val="009C127A"/>
    <w:rsid w:val="009C36BF"/>
    <w:rsid w:val="009C6DB0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1A70"/>
    <w:rsid w:val="00A73A00"/>
    <w:rsid w:val="00A73F17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E6283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6779C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2E55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0483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BFD"/>
    <w:rsid w:val="00CC3A16"/>
    <w:rsid w:val="00CC562D"/>
    <w:rsid w:val="00CC69B3"/>
    <w:rsid w:val="00CD26B2"/>
    <w:rsid w:val="00CD3476"/>
    <w:rsid w:val="00CD3F7E"/>
    <w:rsid w:val="00CD64DF"/>
    <w:rsid w:val="00CE35EC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B8D"/>
    <w:rsid w:val="00D07EC0"/>
    <w:rsid w:val="00D07F00"/>
    <w:rsid w:val="00D11549"/>
    <w:rsid w:val="00D12602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07218"/>
    <w:rsid w:val="00E10B59"/>
    <w:rsid w:val="00E11470"/>
    <w:rsid w:val="00E14A51"/>
    <w:rsid w:val="00E15963"/>
    <w:rsid w:val="00E1660B"/>
    <w:rsid w:val="00E170DC"/>
    <w:rsid w:val="00E203D4"/>
    <w:rsid w:val="00E25FD3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13E4"/>
    <w:rsid w:val="00EA4F15"/>
    <w:rsid w:val="00EA5BBA"/>
    <w:rsid w:val="00EA6B3D"/>
    <w:rsid w:val="00EB00E0"/>
    <w:rsid w:val="00EB44D6"/>
    <w:rsid w:val="00EB5286"/>
    <w:rsid w:val="00EB548C"/>
    <w:rsid w:val="00EB556D"/>
    <w:rsid w:val="00EC059F"/>
    <w:rsid w:val="00EC0B90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40B9"/>
    <w:rsid w:val="00F55B21"/>
    <w:rsid w:val="00F568ED"/>
    <w:rsid w:val="00F56EF6"/>
    <w:rsid w:val="00F63A8E"/>
    <w:rsid w:val="00F64696"/>
    <w:rsid w:val="00F65AA9"/>
    <w:rsid w:val="00F6768F"/>
    <w:rsid w:val="00F72317"/>
    <w:rsid w:val="00F72C2C"/>
    <w:rsid w:val="00F73838"/>
    <w:rsid w:val="00F76CAB"/>
    <w:rsid w:val="00F772C6"/>
    <w:rsid w:val="00F82ECD"/>
    <w:rsid w:val="00F85195"/>
    <w:rsid w:val="00F872E4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191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8F3C2CE"/>
  <w15:docId w15:val="{79C9CEA8-F653-4C25-B323-15BDFAF5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numbering" w:customStyle="1" w:styleId="ZZBullets1">
    <w:name w:val="ZZ Bullets1"/>
    <w:rsid w:val="005942BD"/>
  </w:style>
  <w:style w:type="character" w:styleId="PlaceholderText">
    <w:name w:val="Placeholder Text"/>
    <w:basedOn w:val="DefaultParagraphFont"/>
    <w:uiPriority w:val="99"/>
    <w:unhideWhenUsed/>
    <w:rsid w:val="00A71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F5B62758C42CC82B126C691A90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7A90-5604-40D1-8662-1C18E94E08EC}"/>
      </w:docPartPr>
      <w:docPartBody>
        <w:p w:rsidR="002C2F1F" w:rsidRDefault="006B0875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75"/>
    <w:rsid w:val="002C2F1F"/>
    <w:rsid w:val="006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B08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115E0-A2D5-4E8D-B93E-09A44435A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17CD-BEB4-4C46-AB5D-D47688939E7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60adbb-d777-4224-ba8a-6d2bd1ccbbcc"/>
    <ds:schemaRef ds:uri="http://schemas.openxmlformats.org/package/2006/metadata/core-properties"/>
    <ds:schemaRef ds:uri="http://schemas.microsoft.com/office/2006/documentManagement/typ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B55FA5-C3CD-4741-B097-9CDC5D8F1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04677-4005-4342-9650-B64760D62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discharged as health service has been unable to contact patient, new referral needed patient letter template</vt:lpstr>
    </vt:vector>
  </TitlesOfParts>
  <Company>Victorian Government, Department of Health</Company>
  <LinksUpToDate>false</LinksUpToDate>
  <CharactersWithSpaces>856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discharged as health service has been unable to contact patient, new referral needed patient letter template</dc:title>
  <dc:subject>specialist clinics referral process</dc:subject>
  <dc:creator>Department of Health</dc:creator>
  <cp:keywords/>
  <dc:description>_x000d_
</dc:description>
  <cp:lastModifiedBy>Karen O'Leary (Health)</cp:lastModifiedBy>
  <cp:revision>2</cp:revision>
  <cp:lastPrinted>2019-02-17T23:16:00Z</cp:lastPrinted>
  <dcterms:created xsi:type="dcterms:W3CDTF">2022-11-24T05:23:00Z</dcterms:created>
  <dcterms:modified xsi:type="dcterms:W3CDTF">2022-11-24T05:23:00Z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782400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2022-11-07T22:37:16Z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913434ab-65dd-464c-a59e-351ae6cae14e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