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E29D" w14:textId="77777777" w:rsidR="00C07B16" w:rsidRPr="00713903" w:rsidRDefault="00C07B16" w:rsidP="00C37731">
      <w:pPr>
        <w:pStyle w:val="Spacerparatopoffirstpage"/>
        <w:rPr>
          <w:rFonts w:ascii="Calibri" w:hAnsi="Calibri" w:cs="Calibri"/>
          <w:noProof w:val="0"/>
        </w:rPr>
        <w:sectPr w:rsidR="00C07B16" w:rsidRPr="00713903" w:rsidSect="00CE750D">
          <w:headerReference w:type="default" r:id="rId12"/>
          <w:footerReference w:type="default" r:id="rId13"/>
          <w:type w:val="continuous"/>
          <w:pgSz w:w="11906" w:h="16838" w:code="9"/>
          <w:pgMar w:top="567" w:right="851" w:bottom="1134" w:left="1134" w:header="510" w:footer="510" w:gutter="0"/>
          <w:cols w:space="340"/>
          <w:docGrid w:linePitch="360"/>
        </w:sectPr>
      </w:pPr>
    </w:p>
    <w:tbl>
      <w:tblPr>
        <w:tblW w:w="9987" w:type="dxa"/>
        <w:tblCellMar>
          <w:left w:w="0" w:type="dxa"/>
          <w:right w:w="0" w:type="dxa"/>
        </w:tblCellMar>
        <w:tblLook w:val="04A0" w:firstRow="1" w:lastRow="0" w:firstColumn="1" w:lastColumn="0" w:noHBand="0" w:noVBand="1"/>
      </w:tblPr>
      <w:tblGrid>
        <w:gridCol w:w="9987"/>
      </w:tblGrid>
      <w:tr w:rsidR="00EF36AF" w:rsidRPr="00713903" w14:paraId="7D02B782" w14:textId="77777777" w:rsidTr="001B5CC1">
        <w:trPr>
          <w:trHeight w:val="905"/>
        </w:trPr>
        <w:tc>
          <w:tcPr>
            <w:tcW w:w="9987" w:type="dxa"/>
            <w:shd w:val="clear" w:color="auto" w:fill="auto"/>
            <w:vAlign w:val="bottom"/>
          </w:tcPr>
          <w:p w14:paraId="529A1ACB" w14:textId="4632F0AF" w:rsidR="004946F4" w:rsidRPr="00713903" w:rsidRDefault="00F76348" w:rsidP="0059246D">
            <w:pPr>
              <w:pStyle w:val="Heading1"/>
              <w:spacing w:before="0" w:after="240" w:line="480" w:lineRule="atLeast"/>
              <w:rPr>
                <w:rFonts w:ascii="Calibri" w:hAnsi="Calibri" w:cs="Calibri"/>
                <w:sz w:val="40"/>
                <w:szCs w:val="40"/>
              </w:rPr>
            </w:pPr>
            <w:r w:rsidRPr="00713903">
              <w:rPr>
                <w:rFonts w:ascii="Calibri" w:hAnsi="Calibri" w:cs="Calibri"/>
                <w:color w:val="201547"/>
                <w:szCs w:val="44"/>
              </w:rPr>
              <w:t xml:space="preserve">Personal information and </w:t>
            </w:r>
            <w:r w:rsidR="006E5A68" w:rsidRPr="00713903">
              <w:rPr>
                <w:rFonts w:ascii="Calibri" w:hAnsi="Calibri" w:cs="Calibri"/>
                <w:color w:val="201547"/>
                <w:szCs w:val="44"/>
              </w:rPr>
              <w:t>p</w:t>
            </w:r>
            <w:r w:rsidR="00A6156C" w:rsidRPr="00713903">
              <w:rPr>
                <w:rFonts w:ascii="Calibri" w:hAnsi="Calibri" w:cs="Calibri"/>
                <w:color w:val="201547"/>
                <w:szCs w:val="44"/>
              </w:rPr>
              <w:t>rivacy consent form</w:t>
            </w:r>
            <w:r w:rsidR="00A6156C" w:rsidRPr="00713903">
              <w:rPr>
                <w:rFonts w:ascii="Calibri" w:hAnsi="Calibri" w:cs="Calibri"/>
                <w:sz w:val="40"/>
                <w:szCs w:val="40"/>
              </w:rPr>
              <w:t xml:space="preserve"> </w:t>
            </w:r>
          </w:p>
        </w:tc>
      </w:tr>
    </w:tbl>
    <w:p w14:paraId="45204A13" w14:textId="77777777" w:rsidR="0059246D" w:rsidRPr="00713903" w:rsidRDefault="0059246D" w:rsidP="00EB229F">
      <w:pPr>
        <w:pStyle w:val="Heading3"/>
        <w:spacing w:before="120" w:after="120"/>
        <w:rPr>
          <w:rFonts w:ascii="Calibri" w:eastAsia="Times" w:hAnsi="Calibri" w:cs="Calibri"/>
          <w:b w:val="0"/>
          <w:bCs w:val="0"/>
          <w:color w:val="000000" w:themeColor="text1"/>
          <w:sz w:val="24"/>
          <w:szCs w:val="24"/>
        </w:rPr>
      </w:pPr>
      <w:bookmarkStart w:id="0" w:name="_Toc410976288"/>
    </w:p>
    <w:p w14:paraId="4D8FE416" w14:textId="46DA70A5" w:rsidR="006E5A68" w:rsidRPr="00713903" w:rsidRDefault="00D66472" w:rsidP="00EB229F">
      <w:pPr>
        <w:pStyle w:val="Heading3"/>
        <w:spacing w:before="120" w:after="120"/>
        <w:rPr>
          <w:rFonts w:ascii="Calibri" w:eastAsia="Times" w:hAnsi="Calibri" w:cs="Calibri"/>
          <w:b w:val="0"/>
          <w:bCs w:val="0"/>
          <w:color w:val="000000" w:themeColor="text1"/>
          <w:sz w:val="24"/>
          <w:szCs w:val="24"/>
        </w:rPr>
      </w:pPr>
      <w:r w:rsidRPr="00713903">
        <w:rPr>
          <w:rFonts w:ascii="Calibri" w:eastAsia="Times" w:hAnsi="Calibri" w:cs="Calibri"/>
          <w:b w:val="0"/>
          <w:bCs w:val="0"/>
          <w:color w:val="000000" w:themeColor="text1"/>
          <w:sz w:val="24"/>
          <w:szCs w:val="24"/>
        </w:rPr>
        <w:t xml:space="preserve">Contact us </w:t>
      </w:r>
      <w:r w:rsidR="002D47ED" w:rsidRPr="00713903">
        <w:rPr>
          <w:rFonts w:ascii="Calibri" w:eastAsia="Times" w:hAnsi="Calibri" w:cs="Calibri"/>
          <w:b w:val="0"/>
          <w:bCs w:val="0"/>
          <w:color w:val="000000" w:themeColor="text1"/>
          <w:sz w:val="24"/>
          <w:szCs w:val="24"/>
        </w:rPr>
        <w:t xml:space="preserve">at </w:t>
      </w:r>
      <w:hyperlink r:id="rId14" w:history="1">
        <w:r w:rsidR="008A3D64" w:rsidRPr="00713903">
          <w:rPr>
            <w:rStyle w:val="Hyperlink"/>
            <w:rFonts w:ascii="Calibri" w:hAnsi="Calibri" w:cs="Calibri"/>
            <w:b w:val="0"/>
            <w:bCs w:val="0"/>
            <w:iCs/>
            <w:sz w:val="24"/>
            <w:szCs w:val="24"/>
          </w:rPr>
          <w:t>healthservicegovernance@health.vic.gov.au</w:t>
        </w:r>
      </w:hyperlink>
      <w:r w:rsidR="008A3D64" w:rsidRPr="00713903">
        <w:rPr>
          <w:rFonts w:ascii="Calibri" w:hAnsi="Calibri" w:cs="Calibri"/>
          <w:b w:val="0"/>
          <w:bCs w:val="0"/>
          <w:i/>
          <w:color w:val="000000" w:themeColor="text1"/>
          <w:sz w:val="24"/>
          <w:szCs w:val="24"/>
        </w:rPr>
        <w:t xml:space="preserve"> </w:t>
      </w:r>
      <w:r w:rsidR="002D47ED" w:rsidRPr="00713903">
        <w:rPr>
          <w:rFonts w:ascii="Calibri" w:eastAsia="Times" w:hAnsi="Calibri" w:cs="Calibri"/>
          <w:b w:val="0"/>
          <w:bCs w:val="0"/>
          <w:color w:val="000000" w:themeColor="text1"/>
          <w:sz w:val="24"/>
          <w:szCs w:val="24"/>
        </w:rPr>
        <w:t>i</w:t>
      </w:r>
      <w:r w:rsidRPr="00713903">
        <w:rPr>
          <w:rFonts w:ascii="Calibri" w:eastAsia="Times" w:hAnsi="Calibri" w:cs="Calibri"/>
          <w:b w:val="0"/>
          <w:bCs w:val="0"/>
          <w:color w:val="000000" w:themeColor="text1"/>
          <w:sz w:val="24"/>
          <w:szCs w:val="24"/>
        </w:rPr>
        <w:t xml:space="preserve">f you need </w:t>
      </w:r>
      <w:r w:rsidR="00574742" w:rsidRPr="00713903">
        <w:rPr>
          <w:rFonts w:ascii="Calibri" w:eastAsia="Times" w:hAnsi="Calibri" w:cs="Calibri"/>
          <w:b w:val="0"/>
          <w:bCs w:val="0"/>
          <w:color w:val="000000" w:themeColor="text1"/>
          <w:sz w:val="24"/>
          <w:szCs w:val="24"/>
        </w:rPr>
        <w:t xml:space="preserve">further </w:t>
      </w:r>
      <w:r w:rsidR="00C27B16" w:rsidRPr="00713903">
        <w:rPr>
          <w:rFonts w:ascii="Calibri" w:eastAsia="Times" w:hAnsi="Calibri" w:cs="Calibri"/>
          <w:b w:val="0"/>
          <w:bCs w:val="0"/>
          <w:color w:val="000000" w:themeColor="text1"/>
          <w:sz w:val="24"/>
          <w:szCs w:val="24"/>
        </w:rPr>
        <w:t>information or clarity about</w:t>
      </w:r>
      <w:r w:rsidRPr="00713903">
        <w:rPr>
          <w:rFonts w:ascii="Calibri" w:eastAsia="Times" w:hAnsi="Calibri" w:cs="Calibri"/>
          <w:b w:val="0"/>
          <w:bCs w:val="0"/>
          <w:color w:val="000000" w:themeColor="text1"/>
          <w:sz w:val="24"/>
          <w:szCs w:val="24"/>
        </w:rPr>
        <w:t xml:space="preserve"> this form. </w:t>
      </w:r>
    </w:p>
    <w:p w14:paraId="198EE533" w14:textId="4FCCC1A0" w:rsidR="00484E43" w:rsidRPr="00713903" w:rsidRDefault="006B5E9A" w:rsidP="003259C8">
      <w:pPr>
        <w:pStyle w:val="Heading3"/>
        <w:spacing w:after="120"/>
        <w:rPr>
          <w:rFonts w:ascii="Calibri" w:hAnsi="Calibri" w:cs="Calibri"/>
          <w:b w:val="0"/>
          <w:caps/>
          <w:color w:val="000000"/>
          <w:sz w:val="22"/>
          <w:szCs w:val="22"/>
        </w:rPr>
      </w:pPr>
      <w:r w:rsidRPr="00713903">
        <w:rPr>
          <w:rFonts w:ascii="Calibri" w:hAnsi="Calibri" w:cs="Calibri"/>
        </w:rPr>
        <w:t>Appointment Details</w:t>
      </w:r>
    </w:p>
    <w:p w14:paraId="2F16D8B3" w14:textId="0990A490" w:rsidR="00B347D3" w:rsidRPr="00713903" w:rsidRDefault="000271AF" w:rsidP="007B4527">
      <w:pPr>
        <w:pStyle w:val="DPCbody"/>
        <w:spacing w:before="240" w:after="120"/>
        <w:rPr>
          <w:rFonts w:ascii="Calibri" w:hAnsi="Calibri" w:cs="Calibri"/>
          <w:sz w:val="24"/>
          <w:szCs w:val="24"/>
        </w:rPr>
      </w:pPr>
      <w:r w:rsidRPr="00713903">
        <w:rPr>
          <w:rFonts w:ascii="Calibri" w:hAnsi="Calibri" w:cs="Calibri"/>
          <w:sz w:val="24"/>
          <w:szCs w:val="24"/>
        </w:rPr>
        <w:t xml:space="preserve">Victorian </w:t>
      </w:r>
      <w:r w:rsidR="00213BA4" w:rsidRPr="00713903">
        <w:rPr>
          <w:rFonts w:ascii="Calibri" w:hAnsi="Calibri" w:cs="Calibri"/>
          <w:sz w:val="24"/>
          <w:szCs w:val="24"/>
        </w:rPr>
        <w:t xml:space="preserve">Government </w:t>
      </w:r>
      <w:r w:rsidR="007E0C03" w:rsidRPr="00713903">
        <w:rPr>
          <w:rFonts w:ascii="Calibri" w:hAnsi="Calibri" w:cs="Calibri"/>
          <w:sz w:val="24"/>
          <w:szCs w:val="24"/>
        </w:rPr>
        <w:t>d</w:t>
      </w:r>
      <w:r w:rsidR="00B347D3" w:rsidRPr="00713903">
        <w:rPr>
          <w:rFonts w:ascii="Calibri" w:hAnsi="Calibri" w:cs="Calibri"/>
          <w:sz w:val="24"/>
          <w:szCs w:val="24"/>
        </w:rPr>
        <w:t xml:space="preserve">epartments must treat all personal information you provide in support of </w:t>
      </w:r>
      <w:r w:rsidR="00D91572" w:rsidRPr="00713903">
        <w:rPr>
          <w:rFonts w:ascii="Calibri" w:hAnsi="Calibri" w:cs="Calibri"/>
          <w:sz w:val="24"/>
          <w:szCs w:val="24"/>
        </w:rPr>
        <w:t xml:space="preserve">your </w:t>
      </w:r>
      <w:r w:rsidR="00B347D3" w:rsidRPr="00713903">
        <w:rPr>
          <w:rFonts w:ascii="Calibri" w:hAnsi="Calibri" w:cs="Calibri"/>
          <w:sz w:val="24"/>
          <w:szCs w:val="24"/>
        </w:rPr>
        <w:t xml:space="preserve">appointment application in accordance with the </w:t>
      </w:r>
      <w:r w:rsidR="00B347D3" w:rsidRPr="00713903">
        <w:rPr>
          <w:rFonts w:ascii="Calibri" w:hAnsi="Calibri" w:cs="Calibri"/>
          <w:i/>
          <w:sz w:val="24"/>
          <w:szCs w:val="24"/>
        </w:rPr>
        <w:t xml:space="preserve">Privacy and Data Protection Act </w:t>
      </w:r>
      <w:r w:rsidR="00B347D3" w:rsidRPr="00713903">
        <w:rPr>
          <w:rFonts w:ascii="Calibri" w:hAnsi="Calibri" w:cs="Calibri"/>
          <w:sz w:val="24"/>
          <w:szCs w:val="24"/>
        </w:rPr>
        <w:t xml:space="preserve">2014 (Vic) (the </w:t>
      </w:r>
      <w:r w:rsidR="0056561E" w:rsidRPr="00713903">
        <w:rPr>
          <w:rFonts w:ascii="Calibri" w:hAnsi="Calibri" w:cs="Calibri"/>
          <w:sz w:val="24"/>
          <w:szCs w:val="24"/>
        </w:rPr>
        <w:t xml:space="preserve">PDP </w:t>
      </w:r>
      <w:r w:rsidR="00B347D3" w:rsidRPr="00713903">
        <w:rPr>
          <w:rFonts w:ascii="Calibri" w:hAnsi="Calibri" w:cs="Calibri"/>
          <w:sz w:val="24"/>
          <w:szCs w:val="24"/>
        </w:rPr>
        <w:t xml:space="preserve">Act). </w:t>
      </w:r>
    </w:p>
    <w:p w14:paraId="1CDFEABC" w14:textId="3A11500F" w:rsidR="00151E6C" w:rsidRPr="00713903" w:rsidRDefault="00B347D3" w:rsidP="00C06E24">
      <w:pPr>
        <w:pStyle w:val="DPCbody"/>
        <w:spacing w:before="240" w:after="120"/>
        <w:rPr>
          <w:rFonts w:ascii="Calibri" w:hAnsi="Calibri" w:cs="Calibri"/>
          <w:sz w:val="24"/>
          <w:szCs w:val="24"/>
        </w:rPr>
      </w:pPr>
      <w:r w:rsidRPr="00713903">
        <w:rPr>
          <w:rFonts w:ascii="Calibri" w:hAnsi="Calibri" w:cs="Calibri"/>
          <w:sz w:val="24"/>
          <w:szCs w:val="24"/>
        </w:rPr>
        <w:t xml:space="preserve">The </w:t>
      </w:r>
      <w:r w:rsidR="007E0C03" w:rsidRPr="00713903">
        <w:rPr>
          <w:rFonts w:ascii="Calibri" w:hAnsi="Calibri" w:cs="Calibri"/>
          <w:sz w:val="24"/>
          <w:szCs w:val="24"/>
        </w:rPr>
        <w:t>PDP</w:t>
      </w:r>
      <w:r w:rsidRPr="00713903">
        <w:rPr>
          <w:rFonts w:ascii="Calibri" w:hAnsi="Calibri" w:cs="Calibri"/>
          <w:sz w:val="24"/>
          <w:szCs w:val="24"/>
        </w:rPr>
        <w:t xml:space="preserve"> Act outlines how personal information must be collected and handled in the Victorian public sector. The </w:t>
      </w:r>
      <w:r w:rsidR="007E0C03" w:rsidRPr="00713903">
        <w:rPr>
          <w:rFonts w:ascii="Calibri" w:hAnsi="Calibri" w:cs="Calibri"/>
          <w:sz w:val="24"/>
          <w:szCs w:val="24"/>
        </w:rPr>
        <w:t>PDP</w:t>
      </w:r>
      <w:r w:rsidRPr="00713903">
        <w:rPr>
          <w:rFonts w:ascii="Calibri" w:hAnsi="Calibri" w:cs="Calibri"/>
          <w:sz w:val="24"/>
          <w:szCs w:val="24"/>
        </w:rPr>
        <w:t xml:space="preserve"> Act sets out Information Privacy Principles (IPPs) which must be observed by Victorian Government departments and other public sector bodies when handling personal information. These principles cover the collection, use, disclosure, quality, security, </w:t>
      </w:r>
      <w:proofErr w:type="gramStart"/>
      <w:r w:rsidRPr="00713903">
        <w:rPr>
          <w:rFonts w:ascii="Calibri" w:hAnsi="Calibri" w:cs="Calibri"/>
          <w:sz w:val="24"/>
          <w:szCs w:val="24"/>
        </w:rPr>
        <w:t>access</w:t>
      </w:r>
      <w:proofErr w:type="gramEnd"/>
      <w:r w:rsidRPr="00713903">
        <w:rPr>
          <w:rFonts w:ascii="Calibri" w:hAnsi="Calibri" w:cs="Calibri"/>
          <w:sz w:val="24"/>
          <w:szCs w:val="24"/>
        </w:rPr>
        <w:t xml:space="preserve"> and correction of personal information by public sector bodies.</w:t>
      </w:r>
    </w:p>
    <w:p w14:paraId="140E46F4" w14:textId="0D05F0C6" w:rsidR="005276B6" w:rsidRPr="00713903" w:rsidRDefault="00151E6C" w:rsidP="00151E6C">
      <w:pPr>
        <w:pStyle w:val="DPCbody"/>
        <w:spacing w:before="240" w:after="120"/>
        <w:rPr>
          <w:rFonts w:ascii="Calibri" w:hAnsi="Calibri" w:cs="Calibri"/>
          <w:sz w:val="24"/>
          <w:szCs w:val="24"/>
        </w:rPr>
      </w:pPr>
      <w:r w:rsidRPr="00713903">
        <w:rPr>
          <w:rFonts w:ascii="Calibri" w:hAnsi="Calibri" w:cs="Calibri"/>
          <w:sz w:val="24"/>
          <w:szCs w:val="24"/>
        </w:rPr>
        <w:t xml:space="preserve">The Victorian Government is committed to ensuring that Victorian Government boards reflect the diversity of the communities they serve. The Victorian Government collects diversity information about applicants and appointees to Victorian Government </w:t>
      </w:r>
      <w:r w:rsidR="001F7855" w:rsidRPr="00713903">
        <w:rPr>
          <w:rFonts w:ascii="Calibri" w:hAnsi="Calibri" w:cs="Calibri"/>
          <w:sz w:val="24"/>
          <w:szCs w:val="24"/>
        </w:rPr>
        <w:t>non-departmental entities</w:t>
      </w:r>
      <w:r w:rsidRPr="00713903">
        <w:rPr>
          <w:rFonts w:ascii="Calibri" w:hAnsi="Calibri" w:cs="Calibri"/>
          <w:sz w:val="24"/>
          <w:szCs w:val="24"/>
        </w:rPr>
        <w:t xml:space="preserve"> to enable it to monitor the diversity of appointments and to inform strategies to support greater diversity on Victorian Government boards. </w:t>
      </w:r>
    </w:p>
    <w:p w14:paraId="643D27B0" w14:textId="6D6C11DC" w:rsidR="00151E6C" w:rsidRPr="00713903" w:rsidRDefault="004F3D40" w:rsidP="00151E6C">
      <w:pPr>
        <w:pStyle w:val="DPCbody"/>
        <w:spacing w:before="240" w:after="120"/>
        <w:rPr>
          <w:rFonts w:ascii="Calibri" w:hAnsi="Calibri" w:cs="Calibri"/>
          <w:sz w:val="24"/>
          <w:szCs w:val="24"/>
        </w:rPr>
      </w:pPr>
      <w:r w:rsidRPr="00713903">
        <w:rPr>
          <w:rFonts w:ascii="Calibri" w:hAnsi="Calibri" w:cs="Calibri"/>
          <w:sz w:val="24"/>
          <w:szCs w:val="24"/>
        </w:rPr>
        <w:t>The information that</w:t>
      </w:r>
      <w:r w:rsidR="005276B6" w:rsidRPr="00713903">
        <w:rPr>
          <w:rFonts w:ascii="Calibri" w:hAnsi="Calibri" w:cs="Calibri"/>
          <w:sz w:val="24"/>
          <w:szCs w:val="24"/>
        </w:rPr>
        <w:t xml:space="preserve"> </w:t>
      </w:r>
      <w:r w:rsidR="005764BD" w:rsidRPr="00713903">
        <w:rPr>
          <w:rFonts w:ascii="Calibri" w:hAnsi="Calibri" w:cs="Calibri"/>
          <w:sz w:val="24"/>
          <w:szCs w:val="24"/>
        </w:rPr>
        <w:t xml:space="preserve">the Department of Health </w:t>
      </w:r>
      <w:r w:rsidR="005276B6" w:rsidRPr="00713903">
        <w:rPr>
          <w:rFonts w:ascii="Calibri" w:hAnsi="Calibri" w:cs="Calibri"/>
          <w:sz w:val="24"/>
          <w:szCs w:val="24"/>
        </w:rPr>
        <w:t xml:space="preserve">(the Department) </w:t>
      </w:r>
      <w:r w:rsidRPr="00713903">
        <w:rPr>
          <w:rFonts w:ascii="Calibri" w:hAnsi="Calibri" w:cs="Calibri"/>
          <w:sz w:val="24"/>
          <w:szCs w:val="24"/>
        </w:rPr>
        <w:t xml:space="preserve">collects is consistent with the requirements under the </w:t>
      </w:r>
      <w:hyperlink r:id="rId15" w:history="1">
        <w:r w:rsidRPr="00713903">
          <w:rPr>
            <w:rStyle w:val="Hyperlink"/>
            <w:rFonts w:ascii="Calibri" w:hAnsi="Calibri" w:cs="Calibri"/>
            <w:bCs/>
            <w:i/>
            <w:iCs/>
            <w:sz w:val="24"/>
            <w:szCs w:val="24"/>
          </w:rPr>
          <w:t>Ensuring Good Governance and Transparency Through Integrity of Data on Victorian Government Appointments and Public Entities</w:t>
        </w:r>
      </w:hyperlink>
      <w:r w:rsidRPr="00713903">
        <w:rPr>
          <w:rFonts w:ascii="Calibri" w:hAnsi="Calibri" w:cs="Calibri"/>
          <w:bCs/>
          <w:i/>
          <w:iCs/>
          <w:sz w:val="24"/>
          <w:szCs w:val="24"/>
        </w:rPr>
        <w:t xml:space="preserve"> </w:t>
      </w:r>
      <w:r w:rsidRPr="00713903">
        <w:rPr>
          <w:rFonts w:ascii="Calibri" w:hAnsi="Calibri" w:cs="Calibri"/>
          <w:bCs/>
          <w:sz w:val="24"/>
          <w:szCs w:val="24"/>
        </w:rPr>
        <w:t>Administrative Guideline, issued under the</w:t>
      </w:r>
      <w:r w:rsidRPr="00713903">
        <w:rPr>
          <w:rFonts w:ascii="Calibri" w:hAnsi="Calibri" w:cs="Calibri"/>
          <w:bCs/>
          <w:i/>
          <w:iCs/>
          <w:sz w:val="24"/>
          <w:szCs w:val="24"/>
        </w:rPr>
        <w:t xml:space="preserve"> Public Administration Act 2004</w:t>
      </w:r>
      <w:r w:rsidRPr="00713903">
        <w:rPr>
          <w:rFonts w:ascii="Calibri" w:hAnsi="Calibri" w:cs="Calibri"/>
          <w:b/>
          <w:i/>
          <w:iCs/>
          <w:sz w:val="24"/>
          <w:szCs w:val="24"/>
        </w:rPr>
        <w:t xml:space="preserve"> </w:t>
      </w:r>
      <w:r w:rsidRPr="00713903">
        <w:rPr>
          <w:rFonts w:ascii="Calibri" w:hAnsi="Calibri" w:cs="Calibri"/>
          <w:bCs/>
          <w:sz w:val="24"/>
          <w:szCs w:val="24"/>
        </w:rPr>
        <w:t xml:space="preserve">(Vic). </w:t>
      </w:r>
    </w:p>
    <w:p w14:paraId="0493183C" w14:textId="409ABAE4" w:rsidR="00EB229F" w:rsidRPr="00713903" w:rsidRDefault="00EB229F" w:rsidP="00151E6C">
      <w:pPr>
        <w:rPr>
          <w:rFonts w:ascii="Calibri" w:eastAsia="MS Gothic" w:hAnsi="Calibri" w:cs="Calibri"/>
          <w:b/>
          <w:bCs/>
          <w:color w:val="53565A"/>
          <w:sz w:val="32"/>
          <w:szCs w:val="32"/>
        </w:rPr>
      </w:pPr>
    </w:p>
    <w:p w14:paraId="4BA2025A" w14:textId="44F3CABB" w:rsidR="006B5E9A" w:rsidRPr="00713903" w:rsidRDefault="006B5E9A" w:rsidP="00011F55">
      <w:pPr>
        <w:pStyle w:val="Heading3"/>
        <w:spacing w:after="120"/>
        <w:rPr>
          <w:rFonts w:ascii="Calibri" w:hAnsi="Calibri" w:cs="Calibri"/>
        </w:rPr>
      </w:pPr>
      <w:r w:rsidRPr="00713903">
        <w:rPr>
          <w:rFonts w:ascii="Calibri" w:hAnsi="Calibri" w:cs="Calibri"/>
        </w:rPr>
        <w:t>Personal information</w:t>
      </w:r>
    </w:p>
    <w:p w14:paraId="044DFA52" w14:textId="61F81AA2" w:rsidR="00151E6C" w:rsidRPr="00713903" w:rsidRDefault="00151E6C" w:rsidP="00151E6C">
      <w:pPr>
        <w:tabs>
          <w:tab w:val="left" w:pos="763"/>
        </w:tabs>
        <w:spacing w:after="120"/>
        <w:rPr>
          <w:rFonts w:ascii="Calibri" w:hAnsi="Calibri" w:cs="Calibri"/>
          <w:color w:val="000000" w:themeColor="text1"/>
          <w:sz w:val="24"/>
          <w:szCs w:val="24"/>
        </w:rPr>
      </w:pPr>
      <w:r w:rsidRPr="00713903">
        <w:rPr>
          <w:rFonts w:ascii="Calibri" w:hAnsi="Calibri" w:cs="Calibri"/>
          <w:color w:val="000000" w:themeColor="text1"/>
          <w:sz w:val="24"/>
          <w:szCs w:val="24"/>
        </w:rPr>
        <w:t xml:space="preserve">Your information is being collected by the Department to help process and assess your application for the above appointment. It may also be used to contact you or provide you with other information in relation to board appointments from time to time. </w:t>
      </w:r>
    </w:p>
    <w:p w14:paraId="51C24223" w14:textId="7A580260" w:rsidR="00EB229F" w:rsidRPr="00713903" w:rsidRDefault="00EB229F" w:rsidP="00EB229F">
      <w:pPr>
        <w:tabs>
          <w:tab w:val="left" w:pos="763"/>
        </w:tabs>
        <w:spacing w:after="120"/>
        <w:rPr>
          <w:rFonts w:ascii="Calibri" w:hAnsi="Calibri" w:cs="Calibri"/>
          <w:color w:val="000000" w:themeColor="text1"/>
          <w:sz w:val="24"/>
          <w:szCs w:val="24"/>
        </w:rPr>
      </w:pPr>
      <w:r w:rsidRPr="00713903">
        <w:rPr>
          <w:rFonts w:ascii="Calibri" w:hAnsi="Calibri" w:cs="Calibri"/>
          <w:color w:val="000000" w:themeColor="text1"/>
          <w:sz w:val="24"/>
          <w:szCs w:val="24"/>
        </w:rPr>
        <w:t>If you are appointed:</w:t>
      </w:r>
    </w:p>
    <w:p w14:paraId="1CB02A80" w14:textId="680584E7" w:rsidR="00EB229F" w:rsidRPr="00713903" w:rsidRDefault="00EB229F" w:rsidP="00EB229F">
      <w:pPr>
        <w:pStyle w:val="ListParagraph"/>
        <w:numPr>
          <w:ilvl w:val="0"/>
          <w:numId w:val="25"/>
        </w:numPr>
        <w:tabs>
          <w:tab w:val="left" w:pos="763"/>
        </w:tabs>
        <w:spacing w:after="120"/>
        <w:rPr>
          <w:rFonts w:ascii="Calibri" w:hAnsi="Calibri" w:cs="Calibri"/>
          <w:color w:val="000000" w:themeColor="text1"/>
          <w:sz w:val="24"/>
          <w:szCs w:val="24"/>
        </w:rPr>
      </w:pPr>
      <w:r w:rsidRPr="00713903">
        <w:rPr>
          <w:rFonts w:ascii="Calibri" w:hAnsi="Calibri" w:cs="Calibri"/>
          <w:sz w:val="24"/>
          <w:szCs w:val="24"/>
        </w:rPr>
        <w:t>your information will be included in the Victorian Public Sector Commission’s Government Appointments and Public Entity Database, a secure system for</w:t>
      </w:r>
      <w:r w:rsidRPr="00713903">
        <w:rPr>
          <w:rFonts w:ascii="Calibri" w:hAnsi="Calibri" w:cs="Calibri"/>
          <w:color w:val="000000" w:themeColor="text1"/>
          <w:sz w:val="24"/>
          <w:szCs w:val="24"/>
        </w:rPr>
        <w:t xml:space="preserve"> storing information about public entities and members of public entity boards, Committees and Councils (this system is </w:t>
      </w:r>
      <w:r w:rsidRPr="00713903">
        <w:rPr>
          <w:rFonts w:ascii="Calibri" w:hAnsi="Calibri" w:cs="Calibri"/>
          <w:color w:val="000000" w:themeColor="text1"/>
          <w:sz w:val="24"/>
          <w:szCs w:val="24"/>
        </w:rPr>
        <w:lastRenderedPageBreak/>
        <w:t>managed by the Victorian Public Sector Commission and hosted on a secure government server).</w:t>
      </w:r>
    </w:p>
    <w:p w14:paraId="52B4EAFB" w14:textId="77777777" w:rsidR="00151E6C" w:rsidRPr="00713903" w:rsidRDefault="00EB229F" w:rsidP="00151E6C">
      <w:pPr>
        <w:pStyle w:val="ListParagraph"/>
        <w:numPr>
          <w:ilvl w:val="0"/>
          <w:numId w:val="25"/>
        </w:numPr>
        <w:tabs>
          <w:tab w:val="left" w:pos="763"/>
        </w:tabs>
        <w:spacing w:after="120"/>
        <w:rPr>
          <w:rFonts w:ascii="Calibri" w:hAnsi="Calibri" w:cs="Calibri"/>
          <w:sz w:val="24"/>
          <w:szCs w:val="24"/>
        </w:rPr>
      </w:pPr>
      <w:r w:rsidRPr="00713903">
        <w:rPr>
          <w:rFonts w:ascii="Calibri" w:hAnsi="Calibri" w:cs="Calibri"/>
          <w:sz w:val="24"/>
          <w:szCs w:val="24"/>
        </w:rPr>
        <w:t>your given name, family name, term of appointment, status as a member or Chairperson may be publicly released to the media, Members of Parliament, and will be made publicly available on the Victorian Public Sector</w:t>
      </w:r>
      <w:r w:rsidRPr="00713903">
        <w:rPr>
          <w:rFonts w:ascii="Calibri" w:hAnsi="Calibri" w:cs="Calibri"/>
          <w:color w:val="000000" w:themeColor="text1"/>
          <w:sz w:val="24"/>
          <w:szCs w:val="24"/>
        </w:rPr>
        <w:t xml:space="preserve"> Commission’s Public Board Appointments Victoria website </w:t>
      </w:r>
      <w:r w:rsidRPr="00713903">
        <w:rPr>
          <w:rFonts w:ascii="Calibri" w:hAnsi="Calibri" w:cs="Calibri"/>
          <w:color w:val="000000"/>
          <w:sz w:val="24"/>
          <w:szCs w:val="24"/>
        </w:rPr>
        <w:t>(</w:t>
      </w:r>
      <w:hyperlink r:id="rId16" w:history="1">
        <w:r w:rsidRPr="00713903">
          <w:rPr>
            <w:rStyle w:val="Hyperlink"/>
            <w:rFonts w:ascii="Calibri" w:hAnsi="Calibri" w:cs="Calibri"/>
            <w:sz w:val="24"/>
            <w:szCs w:val="24"/>
          </w:rPr>
          <w:t>www.publicboards.vic.gov.au</w:t>
        </w:r>
      </w:hyperlink>
      <w:r w:rsidRPr="00713903">
        <w:rPr>
          <w:rFonts w:ascii="Calibri" w:hAnsi="Calibri" w:cs="Calibri"/>
          <w:color w:val="000000"/>
          <w:sz w:val="24"/>
          <w:szCs w:val="24"/>
        </w:rPr>
        <w:t xml:space="preserve">) </w:t>
      </w:r>
      <w:r w:rsidRPr="00713903">
        <w:rPr>
          <w:rFonts w:ascii="Calibri" w:hAnsi="Calibri" w:cs="Calibri"/>
          <w:color w:val="000000" w:themeColor="text1"/>
          <w:sz w:val="24"/>
          <w:szCs w:val="24"/>
        </w:rPr>
        <w:t>or on the Department’s website.</w:t>
      </w:r>
      <w:r w:rsidR="00151E6C" w:rsidRPr="00713903">
        <w:rPr>
          <w:rFonts w:ascii="Calibri" w:hAnsi="Calibri" w:cs="Calibri"/>
          <w:sz w:val="24"/>
          <w:szCs w:val="24"/>
        </w:rPr>
        <w:t xml:space="preserve"> </w:t>
      </w:r>
    </w:p>
    <w:p w14:paraId="162CE1A5" w14:textId="7D596B7E" w:rsidR="00EB229F" w:rsidRPr="00713903" w:rsidRDefault="00151E6C" w:rsidP="00C06E24">
      <w:pPr>
        <w:pStyle w:val="ListParagraph"/>
        <w:numPr>
          <w:ilvl w:val="0"/>
          <w:numId w:val="25"/>
        </w:numPr>
        <w:tabs>
          <w:tab w:val="left" w:pos="763"/>
        </w:tabs>
        <w:spacing w:after="120"/>
        <w:rPr>
          <w:rFonts w:ascii="Calibri" w:hAnsi="Calibri" w:cs="Calibri"/>
          <w:sz w:val="24"/>
          <w:szCs w:val="24"/>
        </w:rPr>
      </w:pPr>
      <w:r w:rsidRPr="00713903">
        <w:rPr>
          <w:rFonts w:ascii="Calibri" w:hAnsi="Calibri" w:cs="Calibri"/>
          <w:sz w:val="24"/>
          <w:szCs w:val="24"/>
        </w:rPr>
        <w:t xml:space="preserve">your information will be used </w:t>
      </w:r>
      <w:r w:rsidR="005E262C" w:rsidRPr="00713903">
        <w:rPr>
          <w:rFonts w:ascii="Calibri" w:hAnsi="Calibri" w:cs="Calibri"/>
          <w:sz w:val="24"/>
          <w:szCs w:val="24"/>
        </w:rPr>
        <w:t xml:space="preserve">to </w:t>
      </w:r>
      <w:r w:rsidRPr="00713903">
        <w:rPr>
          <w:rFonts w:ascii="Calibri" w:hAnsi="Calibri" w:cs="Calibri"/>
          <w:sz w:val="24"/>
          <w:szCs w:val="24"/>
        </w:rPr>
        <w:t xml:space="preserve">monitor the diversity of appointments to Victorian Government </w:t>
      </w:r>
      <w:r w:rsidR="001F7855" w:rsidRPr="00713903">
        <w:rPr>
          <w:rFonts w:ascii="Calibri" w:hAnsi="Calibri" w:cs="Calibri"/>
          <w:sz w:val="24"/>
          <w:szCs w:val="24"/>
        </w:rPr>
        <w:t>non-departmental entities</w:t>
      </w:r>
      <w:r w:rsidRPr="00713903">
        <w:rPr>
          <w:rFonts w:ascii="Calibri" w:hAnsi="Calibri" w:cs="Calibri"/>
          <w:sz w:val="24"/>
          <w:szCs w:val="24"/>
        </w:rPr>
        <w:t xml:space="preserve"> and enable the Victorian government to develop strategies to improve the diversity of membership of Victorian Government boards.</w:t>
      </w:r>
    </w:p>
    <w:p w14:paraId="05E42FEE" w14:textId="41F271E1" w:rsidR="00946E0E" w:rsidRPr="00713903" w:rsidRDefault="00495468" w:rsidP="00C06E24">
      <w:pPr>
        <w:pStyle w:val="ListParagraph"/>
        <w:numPr>
          <w:ilvl w:val="0"/>
          <w:numId w:val="25"/>
        </w:numPr>
        <w:tabs>
          <w:tab w:val="left" w:pos="763"/>
        </w:tabs>
        <w:spacing w:after="120"/>
        <w:rPr>
          <w:rFonts w:ascii="Calibri" w:hAnsi="Calibri" w:cs="Calibri"/>
          <w:sz w:val="24"/>
          <w:szCs w:val="24"/>
        </w:rPr>
      </w:pPr>
      <w:r w:rsidRPr="00713903">
        <w:rPr>
          <w:rFonts w:ascii="Calibri" w:hAnsi="Calibri" w:cs="Calibri"/>
          <w:sz w:val="24"/>
          <w:szCs w:val="24"/>
        </w:rPr>
        <w:t>y</w:t>
      </w:r>
      <w:r w:rsidR="00946E0E" w:rsidRPr="00713903">
        <w:rPr>
          <w:rFonts w:ascii="Calibri" w:hAnsi="Calibri" w:cs="Calibri"/>
          <w:sz w:val="24"/>
          <w:szCs w:val="24"/>
        </w:rPr>
        <w:t xml:space="preserve">our </w:t>
      </w:r>
      <w:r w:rsidRPr="00713903">
        <w:rPr>
          <w:rFonts w:ascii="Calibri" w:hAnsi="Calibri" w:cs="Calibri"/>
          <w:sz w:val="24"/>
          <w:szCs w:val="24"/>
        </w:rPr>
        <w:t>information will be shared with the board to which you are appointed</w:t>
      </w:r>
      <w:r w:rsidR="003B7005" w:rsidRPr="00713903">
        <w:rPr>
          <w:rFonts w:ascii="Calibri" w:hAnsi="Calibri" w:cs="Calibri"/>
          <w:sz w:val="24"/>
          <w:szCs w:val="24"/>
        </w:rPr>
        <w:t>.</w:t>
      </w:r>
    </w:p>
    <w:p w14:paraId="1FEB82A4" w14:textId="65F60F51" w:rsidR="00AC5955" w:rsidRPr="00713903" w:rsidRDefault="00AC5955" w:rsidP="00F16D5D">
      <w:pPr>
        <w:pStyle w:val="DPCbody"/>
        <w:rPr>
          <w:rFonts w:ascii="Calibri" w:hAnsi="Calibri" w:cs="Calibri"/>
          <w:sz w:val="24"/>
          <w:szCs w:val="24"/>
        </w:rPr>
      </w:pPr>
      <w:r w:rsidRPr="00713903">
        <w:rPr>
          <w:rFonts w:ascii="Calibri" w:hAnsi="Calibri" w:cs="Calibri"/>
          <w:sz w:val="24"/>
          <w:szCs w:val="24"/>
        </w:rPr>
        <w:t xml:space="preserve">The information that you provide </w:t>
      </w:r>
      <w:r w:rsidR="00A33CCA" w:rsidRPr="00713903">
        <w:rPr>
          <w:rFonts w:ascii="Calibri" w:hAnsi="Calibri" w:cs="Calibri"/>
          <w:sz w:val="24"/>
          <w:szCs w:val="24"/>
        </w:rPr>
        <w:t xml:space="preserve">in your application </w:t>
      </w:r>
      <w:r w:rsidRPr="00713903">
        <w:rPr>
          <w:rFonts w:ascii="Calibri" w:hAnsi="Calibri" w:cs="Calibri"/>
          <w:sz w:val="24"/>
          <w:szCs w:val="24"/>
        </w:rPr>
        <w:t xml:space="preserve">will be made available to those involved in </w:t>
      </w:r>
      <w:r w:rsidR="001F7855" w:rsidRPr="00713903">
        <w:rPr>
          <w:rFonts w:ascii="Calibri" w:hAnsi="Calibri" w:cs="Calibri"/>
          <w:sz w:val="24"/>
          <w:szCs w:val="24"/>
        </w:rPr>
        <w:t>the</w:t>
      </w:r>
      <w:r w:rsidRPr="00713903">
        <w:rPr>
          <w:rFonts w:ascii="Calibri" w:hAnsi="Calibri" w:cs="Calibri"/>
          <w:sz w:val="24"/>
          <w:szCs w:val="24"/>
        </w:rPr>
        <w:t xml:space="preserve"> appointment recruitment and selection processes. </w:t>
      </w:r>
    </w:p>
    <w:p w14:paraId="68CB0535" w14:textId="4B3176F8" w:rsidR="00A6156C" w:rsidRPr="00713903" w:rsidRDefault="00A6156C" w:rsidP="003259C8">
      <w:pPr>
        <w:pStyle w:val="Heading3"/>
        <w:spacing w:after="120"/>
        <w:rPr>
          <w:rFonts w:ascii="Calibri" w:hAnsi="Calibri" w:cs="Calibri"/>
          <w:b w:val="0"/>
          <w:caps/>
          <w:color w:val="000000"/>
          <w:sz w:val="22"/>
          <w:szCs w:val="22"/>
        </w:rPr>
      </w:pPr>
      <w:r w:rsidRPr="00713903">
        <w:rPr>
          <w:rFonts w:ascii="Calibri" w:hAnsi="Calibri" w:cs="Calibri"/>
        </w:rPr>
        <w:t>Consent Form</w:t>
      </w:r>
    </w:p>
    <w:bookmarkEnd w:id="0"/>
    <w:p w14:paraId="497329D6" w14:textId="11D36075" w:rsidR="008347DD" w:rsidRPr="00713903" w:rsidRDefault="0014718F" w:rsidP="00CF277D">
      <w:pPr>
        <w:pStyle w:val="DPCbody"/>
        <w:spacing w:line="240" w:lineRule="auto"/>
        <w:rPr>
          <w:rFonts w:ascii="Calibri" w:hAnsi="Calibri" w:cs="Calibri"/>
          <w:i/>
          <w:iCs/>
          <w:sz w:val="24"/>
          <w:szCs w:val="24"/>
        </w:rPr>
      </w:pPr>
      <w:r w:rsidRPr="00713903">
        <w:rPr>
          <w:rFonts w:ascii="Calibri" w:hAnsi="Calibri" w:cs="Calibri"/>
          <w:i/>
          <w:iCs/>
          <w:sz w:val="24"/>
          <w:szCs w:val="24"/>
        </w:rPr>
        <w:t>Please rea</w:t>
      </w:r>
      <w:r w:rsidR="002D5469" w:rsidRPr="00713903">
        <w:rPr>
          <w:rFonts w:ascii="Calibri" w:hAnsi="Calibri" w:cs="Calibri"/>
          <w:i/>
          <w:iCs/>
          <w:sz w:val="24"/>
          <w:szCs w:val="24"/>
        </w:rPr>
        <w:t>d this</w:t>
      </w:r>
      <w:r w:rsidR="00346269" w:rsidRPr="00713903">
        <w:rPr>
          <w:rFonts w:ascii="Calibri" w:hAnsi="Calibri" w:cs="Calibri"/>
          <w:i/>
          <w:iCs/>
          <w:sz w:val="24"/>
          <w:szCs w:val="24"/>
        </w:rPr>
        <w:t xml:space="preserve"> consent</w:t>
      </w:r>
      <w:r w:rsidR="002D5469" w:rsidRPr="00713903">
        <w:rPr>
          <w:rFonts w:ascii="Calibri" w:hAnsi="Calibri" w:cs="Calibri"/>
          <w:i/>
          <w:iCs/>
          <w:sz w:val="24"/>
          <w:szCs w:val="24"/>
        </w:rPr>
        <w:t xml:space="preserve"> form</w:t>
      </w:r>
      <w:r w:rsidRPr="00713903">
        <w:rPr>
          <w:rFonts w:ascii="Calibri" w:hAnsi="Calibri" w:cs="Calibri"/>
          <w:i/>
          <w:iCs/>
          <w:sz w:val="24"/>
          <w:szCs w:val="24"/>
        </w:rPr>
        <w:t xml:space="preserve"> </w:t>
      </w:r>
      <w:r w:rsidR="00A55406" w:rsidRPr="00713903">
        <w:rPr>
          <w:rFonts w:ascii="Calibri" w:hAnsi="Calibri" w:cs="Calibri"/>
          <w:i/>
          <w:iCs/>
          <w:sz w:val="24"/>
          <w:szCs w:val="24"/>
        </w:rPr>
        <w:t xml:space="preserve">which outlines the collection and use of </w:t>
      </w:r>
      <w:r w:rsidR="004D04D0" w:rsidRPr="00713903">
        <w:rPr>
          <w:rFonts w:ascii="Calibri" w:hAnsi="Calibri" w:cs="Calibri"/>
          <w:i/>
          <w:iCs/>
          <w:sz w:val="24"/>
          <w:szCs w:val="24"/>
        </w:rPr>
        <w:t>your personal information.</w:t>
      </w:r>
      <w:r w:rsidR="004D04D0" w:rsidRPr="00713903">
        <w:rPr>
          <w:rFonts w:ascii="Calibri" w:hAnsi="Calibri" w:cs="Calibri"/>
          <w:sz w:val="24"/>
          <w:szCs w:val="24"/>
        </w:rPr>
        <w:t xml:space="preserve"> </w:t>
      </w:r>
      <w:r w:rsidR="004D04D0" w:rsidRPr="00713903">
        <w:rPr>
          <w:rFonts w:ascii="Calibri" w:hAnsi="Calibri" w:cs="Calibri"/>
          <w:i/>
          <w:iCs/>
          <w:sz w:val="24"/>
          <w:szCs w:val="24"/>
        </w:rPr>
        <w:t xml:space="preserve">For more detail about how your information will be handled, please read </w:t>
      </w:r>
      <w:r w:rsidR="00EC53DA" w:rsidRPr="00713903">
        <w:rPr>
          <w:rFonts w:ascii="Calibri" w:hAnsi="Calibri" w:cs="Calibri"/>
          <w:b/>
          <w:bCs/>
          <w:i/>
          <w:iCs/>
          <w:sz w:val="24"/>
          <w:szCs w:val="24"/>
        </w:rPr>
        <w:t xml:space="preserve">Notice under Information Privacy Principle 1.3 </w:t>
      </w:r>
      <w:r w:rsidR="00EC53DA" w:rsidRPr="00713903">
        <w:rPr>
          <w:rFonts w:ascii="Calibri" w:hAnsi="Calibri" w:cs="Calibri"/>
          <w:i/>
          <w:iCs/>
          <w:sz w:val="24"/>
          <w:szCs w:val="24"/>
        </w:rPr>
        <w:t xml:space="preserve">at </w:t>
      </w:r>
      <w:r w:rsidR="004D04D0" w:rsidRPr="00713903">
        <w:rPr>
          <w:rFonts w:ascii="Calibri" w:hAnsi="Calibri" w:cs="Calibri"/>
          <w:i/>
          <w:iCs/>
          <w:sz w:val="24"/>
          <w:szCs w:val="24"/>
        </w:rPr>
        <w:t>pages [</w:t>
      </w:r>
      <w:r w:rsidR="00192125" w:rsidRPr="00713903">
        <w:rPr>
          <w:rFonts w:ascii="Calibri" w:hAnsi="Calibri" w:cs="Calibri"/>
          <w:i/>
          <w:iCs/>
          <w:sz w:val="24"/>
          <w:szCs w:val="24"/>
        </w:rPr>
        <w:t>8</w:t>
      </w:r>
      <w:r w:rsidR="004D04D0" w:rsidRPr="00713903">
        <w:rPr>
          <w:rFonts w:ascii="Calibri" w:hAnsi="Calibri" w:cs="Calibri"/>
          <w:i/>
          <w:iCs/>
          <w:sz w:val="24"/>
          <w:szCs w:val="24"/>
        </w:rPr>
        <w:t>]-[9] of this for</w:t>
      </w:r>
      <w:r w:rsidR="00BE7517" w:rsidRPr="00713903">
        <w:rPr>
          <w:rFonts w:ascii="Calibri" w:hAnsi="Calibri" w:cs="Calibri"/>
          <w:i/>
          <w:iCs/>
          <w:sz w:val="24"/>
          <w:szCs w:val="24"/>
        </w:rPr>
        <w:t>m</w:t>
      </w:r>
      <w:r w:rsidR="00EC53DA" w:rsidRPr="00713903">
        <w:rPr>
          <w:rFonts w:ascii="Calibri" w:hAnsi="Calibri" w:cs="Calibri"/>
          <w:i/>
          <w:iCs/>
          <w:sz w:val="24"/>
          <w:szCs w:val="24"/>
        </w:rPr>
        <w:t>.</w:t>
      </w:r>
      <w:r w:rsidR="008347DD" w:rsidRPr="00713903">
        <w:rPr>
          <w:rFonts w:ascii="Calibri" w:hAnsi="Calibri" w:cs="Calibri"/>
          <w:i/>
          <w:iCs/>
          <w:sz w:val="24"/>
          <w:szCs w:val="24"/>
        </w:rPr>
        <w:t xml:space="preserve"> </w:t>
      </w:r>
    </w:p>
    <w:p w14:paraId="522EDAD0" w14:textId="52467D81" w:rsidR="00CE5075" w:rsidRPr="00713903" w:rsidRDefault="00B51042" w:rsidP="00CF277D">
      <w:pPr>
        <w:pStyle w:val="DPCbody"/>
        <w:spacing w:line="240" w:lineRule="auto"/>
        <w:rPr>
          <w:rFonts w:ascii="Calibri" w:hAnsi="Calibri" w:cs="Calibri"/>
          <w:sz w:val="24"/>
          <w:szCs w:val="24"/>
        </w:rPr>
      </w:pPr>
      <w:r w:rsidRPr="00713903">
        <w:rPr>
          <w:rFonts w:ascii="Calibri" w:hAnsi="Calibri" w:cs="Calibri"/>
          <w:i/>
          <w:iCs/>
          <w:sz w:val="24"/>
          <w:szCs w:val="24"/>
        </w:rPr>
        <w:t xml:space="preserve">When you apply online </w:t>
      </w:r>
      <w:r w:rsidR="00FC507C" w:rsidRPr="00713903">
        <w:rPr>
          <w:rFonts w:ascii="Calibri" w:hAnsi="Calibri" w:cs="Calibri"/>
          <w:i/>
          <w:iCs/>
          <w:sz w:val="24"/>
          <w:szCs w:val="24"/>
        </w:rPr>
        <w:t>via</w:t>
      </w:r>
      <w:r w:rsidRPr="00713903">
        <w:rPr>
          <w:rFonts w:ascii="Calibri" w:hAnsi="Calibri" w:cs="Calibri"/>
          <w:i/>
          <w:iCs/>
          <w:sz w:val="24"/>
          <w:szCs w:val="24"/>
        </w:rPr>
        <w:t xml:space="preserve"> </w:t>
      </w:r>
      <w:r w:rsidR="008347DD" w:rsidRPr="00713903">
        <w:rPr>
          <w:rFonts w:ascii="Calibri" w:hAnsi="Calibri" w:cs="Calibri"/>
          <w:i/>
          <w:iCs/>
          <w:sz w:val="24"/>
          <w:szCs w:val="24"/>
        </w:rPr>
        <w:t xml:space="preserve">the Join a Public Board </w:t>
      </w:r>
      <w:r w:rsidR="00FC507C" w:rsidRPr="00713903">
        <w:rPr>
          <w:rFonts w:ascii="Calibri" w:hAnsi="Calibri" w:cs="Calibri"/>
          <w:i/>
          <w:iCs/>
          <w:sz w:val="24"/>
          <w:szCs w:val="24"/>
        </w:rPr>
        <w:t>website, you will be asked to</w:t>
      </w:r>
      <w:r w:rsidR="008347DD" w:rsidRPr="00713903">
        <w:rPr>
          <w:rFonts w:ascii="Calibri" w:hAnsi="Calibri" w:cs="Calibri"/>
          <w:i/>
          <w:iCs/>
          <w:sz w:val="24"/>
          <w:szCs w:val="24"/>
        </w:rPr>
        <w:t xml:space="preserve"> indicate your acceptance of this consent form</w:t>
      </w:r>
      <w:r w:rsidR="00FC507C" w:rsidRPr="00713903">
        <w:rPr>
          <w:rFonts w:ascii="Calibri" w:hAnsi="Calibri" w:cs="Calibri"/>
          <w:i/>
          <w:iCs/>
          <w:sz w:val="24"/>
          <w:szCs w:val="24"/>
        </w:rPr>
        <w:t xml:space="preserve">. </w:t>
      </w:r>
    </w:p>
    <w:p w14:paraId="45A8FBA5" w14:textId="0F4D6693" w:rsidR="008C784E" w:rsidRPr="00713903" w:rsidRDefault="00732405" w:rsidP="00CF277D">
      <w:pPr>
        <w:pStyle w:val="DPCbody"/>
        <w:spacing w:line="240" w:lineRule="auto"/>
        <w:rPr>
          <w:rFonts w:ascii="Calibri" w:hAnsi="Calibri" w:cs="Calibri"/>
          <w:sz w:val="24"/>
          <w:szCs w:val="24"/>
        </w:rPr>
      </w:pPr>
      <w:r w:rsidRPr="00713903">
        <w:rPr>
          <w:rFonts w:ascii="Calibri" w:hAnsi="Calibri" w:cs="Calibri"/>
          <w:sz w:val="24"/>
          <w:szCs w:val="24"/>
        </w:rPr>
        <w:t xml:space="preserve">By </w:t>
      </w:r>
      <w:r w:rsidR="008B6052" w:rsidRPr="00713903">
        <w:rPr>
          <w:rFonts w:ascii="Calibri" w:hAnsi="Calibri" w:cs="Calibri"/>
          <w:sz w:val="24"/>
          <w:szCs w:val="24"/>
        </w:rPr>
        <w:t xml:space="preserve">applying for a </w:t>
      </w:r>
      <w:r w:rsidR="00673C45" w:rsidRPr="00713903">
        <w:rPr>
          <w:rFonts w:ascii="Calibri" w:hAnsi="Calibri" w:cs="Calibri"/>
          <w:sz w:val="24"/>
          <w:szCs w:val="24"/>
        </w:rPr>
        <w:t xml:space="preserve">board director position via the Join a Public Board website, </w:t>
      </w:r>
      <w:r w:rsidR="00A6156C" w:rsidRPr="00713903">
        <w:rPr>
          <w:rFonts w:ascii="Calibri" w:hAnsi="Calibri" w:cs="Calibri"/>
          <w:sz w:val="24"/>
          <w:szCs w:val="24"/>
        </w:rPr>
        <w:t>I understand that</w:t>
      </w:r>
      <w:r w:rsidR="00D17843" w:rsidRPr="00713903">
        <w:rPr>
          <w:rFonts w:ascii="Calibri" w:hAnsi="Calibri" w:cs="Calibri"/>
          <w:sz w:val="24"/>
          <w:szCs w:val="24"/>
        </w:rPr>
        <w:t xml:space="preserve"> the Department</w:t>
      </w:r>
      <w:r w:rsidR="00A6156C" w:rsidRPr="00713903">
        <w:rPr>
          <w:rFonts w:ascii="Calibri" w:hAnsi="Calibri" w:cs="Calibri"/>
          <w:sz w:val="24"/>
          <w:szCs w:val="24"/>
        </w:rPr>
        <w:t xml:space="preserve"> and the Victorian Public Sector Commission may collect and hold certain personal information</w:t>
      </w:r>
      <w:r w:rsidR="00FD66FD" w:rsidRPr="00713903">
        <w:rPr>
          <w:rFonts w:ascii="Calibri" w:hAnsi="Calibri" w:cs="Calibri"/>
          <w:sz w:val="24"/>
          <w:szCs w:val="24"/>
        </w:rPr>
        <w:t xml:space="preserve">, </w:t>
      </w:r>
      <w:r w:rsidR="00A31ED6" w:rsidRPr="00713903">
        <w:rPr>
          <w:rFonts w:ascii="Calibri" w:hAnsi="Calibri" w:cs="Calibri"/>
          <w:sz w:val="24"/>
          <w:szCs w:val="24"/>
        </w:rPr>
        <w:t>including sensitive</w:t>
      </w:r>
      <w:r w:rsidR="00FD66FD" w:rsidRPr="00713903">
        <w:rPr>
          <w:rFonts w:ascii="Calibri" w:hAnsi="Calibri" w:cs="Calibri"/>
          <w:sz w:val="24"/>
          <w:szCs w:val="24"/>
        </w:rPr>
        <w:t xml:space="preserve"> information</w:t>
      </w:r>
      <w:r w:rsidR="00A31ED6" w:rsidRPr="00713903">
        <w:rPr>
          <w:rFonts w:ascii="Calibri" w:hAnsi="Calibri" w:cs="Calibri"/>
          <w:sz w:val="24"/>
          <w:szCs w:val="24"/>
        </w:rPr>
        <w:t xml:space="preserve"> and health information</w:t>
      </w:r>
      <w:r w:rsidR="00FD66FD" w:rsidRPr="00713903">
        <w:rPr>
          <w:rFonts w:ascii="Calibri" w:hAnsi="Calibri" w:cs="Calibri"/>
          <w:sz w:val="24"/>
          <w:szCs w:val="24"/>
        </w:rPr>
        <w:t xml:space="preserve"> (as defined </w:t>
      </w:r>
      <w:r w:rsidR="00625656" w:rsidRPr="00713903">
        <w:rPr>
          <w:rFonts w:ascii="Calibri" w:hAnsi="Calibri" w:cs="Calibri"/>
          <w:sz w:val="24"/>
          <w:szCs w:val="24"/>
        </w:rPr>
        <w:t>in</w:t>
      </w:r>
      <w:r w:rsidR="00FD66FD" w:rsidRPr="00713903">
        <w:rPr>
          <w:rFonts w:ascii="Calibri" w:hAnsi="Calibri" w:cs="Calibri"/>
          <w:sz w:val="24"/>
          <w:szCs w:val="24"/>
        </w:rPr>
        <w:t xml:space="preserve"> the </w:t>
      </w:r>
      <w:r w:rsidR="00FD66FD" w:rsidRPr="00713903">
        <w:rPr>
          <w:rFonts w:ascii="Calibri" w:hAnsi="Calibri" w:cs="Calibri"/>
          <w:i/>
          <w:iCs/>
          <w:sz w:val="24"/>
          <w:szCs w:val="24"/>
        </w:rPr>
        <w:t>Health Records Act 2001</w:t>
      </w:r>
      <w:r w:rsidR="00FD66FD" w:rsidRPr="00713903">
        <w:rPr>
          <w:rFonts w:ascii="Calibri" w:hAnsi="Calibri" w:cs="Calibri"/>
          <w:sz w:val="24"/>
          <w:szCs w:val="24"/>
        </w:rPr>
        <w:t xml:space="preserve"> (Vic)</w:t>
      </w:r>
      <w:r w:rsidR="00A31ED6" w:rsidRPr="00713903">
        <w:rPr>
          <w:rFonts w:ascii="Calibri" w:hAnsi="Calibri" w:cs="Calibri"/>
          <w:sz w:val="24"/>
          <w:szCs w:val="24"/>
        </w:rPr>
        <w:t>)</w:t>
      </w:r>
      <w:r w:rsidR="007C19DA" w:rsidRPr="00713903">
        <w:rPr>
          <w:rFonts w:ascii="Calibri" w:hAnsi="Calibri" w:cs="Calibri"/>
          <w:sz w:val="24"/>
          <w:szCs w:val="24"/>
        </w:rPr>
        <w:t>,</w:t>
      </w:r>
      <w:r w:rsidR="00A6156C" w:rsidRPr="00713903">
        <w:rPr>
          <w:rFonts w:ascii="Calibri" w:hAnsi="Calibri" w:cs="Calibri"/>
          <w:sz w:val="24"/>
          <w:szCs w:val="24"/>
        </w:rPr>
        <w:t xml:space="preserve"> about me</w:t>
      </w:r>
      <w:r w:rsidR="008C784E" w:rsidRPr="00713903">
        <w:rPr>
          <w:rFonts w:ascii="Calibri" w:hAnsi="Calibri" w:cs="Calibri"/>
          <w:sz w:val="24"/>
          <w:szCs w:val="24"/>
        </w:rPr>
        <w:t>.</w:t>
      </w:r>
    </w:p>
    <w:p w14:paraId="5B51DB54" w14:textId="3E3AB351" w:rsidR="00A6156C" w:rsidRPr="00713903" w:rsidRDefault="008C784E" w:rsidP="00CF277D">
      <w:pPr>
        <w:pStyle w:val="DPCbody"/>
        <w:spacing w:line="240" w:lineRule="auto"/>
        <w:rPr>
          <w:rFonts w:ascii="Calibri" w:hAnsi="Calibri" w:cs="Calibri"/>
          <w:sz w:val="24"/>
          <w:szCs w:val="24"/>
        </w:rPr>
      </w:pPr>
      <w:r w:rsidRPr="00713903">
        <w:rPr>
          <w:rFonts w:ascii="Calibri" w:hAnsi="Calibri" w:cs="Calibri"/>
          <w:sz w:val="24"/>
          <w:szCs w:val="24"/>
        </w:rPr>
        <w:t>This information includes:</w:t>
      </w:r>
    </w:p>
    <w:p w14:paraId="6E57FC48" w14:textId="64F5C80E"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my name and </w:t>
      </w:r>
      <w:proofErr w:type="gramStart"/>
      <w:r w:rsidRPr="00713903">
        <w:rPr>
          <w:rFonts w:ascii="Calibri" w:hAnsi="Calibri" w:cs="Calibri"/>
          <w:sz w:val="24"/>
          <w:szCs w:val="24"/>
        </w:rPr>
        <w:t>address;</w:t>
      </w:r>
      <w:proofErr w:type="gramEnd"/>
    </w:p>
    <w:p w14:paraId="40763D08"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my date of birth and </w:t>
      </w:r>
      <w:proofErr w:type="gramStart"/>
      <w:r w:rsidRPr="00713903">
        <w:rPr>
          <w:rFonts w:ascii="Calibri" w:hAnsi="Calibri" w:cs="Calibri"/>
          <w:sz w:val="24"/>
          <w:szCs w:val="24"/>
        </w:rPr>
        <w:t>age;</w:t>
      </w:r>
      <w:proofErr w:type="gramEnd"/>
    </w:p>
    <w:p w14:paraId="722F57EF" w14:textId="3BB33214"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my </w:t>
      </w:r>
      <w:proofErr w:type="gramStart"/>
      <w:r w:rsidRPr="00713903">
        <w:rPr>
          <w:rFonts w:ascii="Calibri" w:hAnsi="Calibri" w:cs="Calibri"/>
          <w:sz w:val="24"/>
          <w:szCs w:val="24"/>
        </w:rPr>
        <w:t>gender;</w:t>
      </w:r>
      <w:proofErr w:type="gramEnd"/>
    </w:p>
    <w:p w14:paraId="1D4D50C1" w14:textId="2154139B"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whether I identify as Aboriginal </w:t>
      </w:r>
      <w:r w:rsidR="00422DF6" w:rsidRPr="00713903">
        <w:rPr>
          <w:rFonts w:ascii="Calibri" w:hAnsi="Calibri" w:cs="Calibri"/>
          <w:sz w:val="24"/>
          <w:szCs w:val="24"/>
        </w:rPr>
        <w:t>and/</w:t>
      </w:r>
      <w:r w:rsidRPr="00713903">
        <w:rPr>
          <w:rFonts w:ascii="Calibri" w:hAnsi="Calibri" w:cs="Calibri"/>
          <w:sz w:val="24"/>
          <w:szCs w:val="24"/>
        </w:rPr>
        <w:t xml:space="preserve">or Torres Strait </w:t>
      </w:r>
      <w:proofErr w:type="gramStart"/>
      <w:r w:rsidRPr="00713903">
        <w:rPr>
          <w:rFonts w:ascii="Calibri" w:hAnsi="Calibri" w:cs="Calibri"/>
          <w:sz w:val="24"/>
          <w:szCs w:val="24"/>
        </w:rPr>
        <w:t>Islander;</w:t>
      </w:r>
      <w:proofErr w:type="gramEnd"/>
      <w:r w:rsidRPr="00713903">
        <w:rPr>
          <w:rFonts w:ascii="Calibri" w:hAnsi="Calibri" w:cs="Calibri"/>
          <w:sz w:val="24"/>
          <w:szCs w:val="24"/>
        </w:rPr>
        <w:t xml:space="preserve"> </w:t>
      </w:r>
    </w:p>
    <w:p w14:paraId="38855258" w14:textId="4A1F5F55" w:rsidR="00822DCD" w:rsidRPr="00713903" w:rsidRDefault="00822DCD"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whether I identify as </w:t>
      </w:r>
      <w:r w:rsidR="007C19DA" w:rsidRPr="00713903">
        <w:rPr>
          <w:rFonts w:ascii="Calibri" w:hAnsi="Calibri" w:cs="Calibri"/>
          <w:sz w:val="24"/>
          <w:szCs w:val="24"/>
        </w:rPr>
        <w:t xml:space="preserve">belonging to the </w:t>
      </w:r>
      <w:r w:rsidRPr="00713903">
        <w:rPr>
          <w:rFonts w:ascii="Calibri" w:hAnsi="Calibri" w:cs="Calibri"/>
          <w:sz w:val="24"/>
          <w:szCs w:val="24"/>
        </w:rPr>
        <w:t xml:space="preserve">lesbian, gay, bisexual, trans </w:t>
      </w:r>
      <w:r w:rsidR="00BA0E75" w:rsidRPr="00713903">
        <w:rPr>
          <w:rFonts w:ascii="Calibri" w:hAnsi="Calibri" w:cs="Calibri"/>
          <w:sz w:val="24"/>
          <w:szCs w:val="24"/>
        </w:rPr>
        <w:t>or</w:t>
      </w:r>
      <w:r w:rsidRPr="00713903">
        <w:rPr>
          <w:rFonts w:ascii="Calibri" w:hAnsi="Calibri" w:cs="Calibri"/>
          <w:sz w:val="24"/>
          <w:szCs w:val="24"/>
        </w:rPr>
        <w:t xml:space="preserve"> gender diverse, </w:t>
      </w:r>
      <w:proofErr w:type="gramStart"/>
      <w:r w:rsidRPr="00713903">
        <w:rPr>
          <w:rFonts w:ascii="Calibri" w:hAnsi="Calibri" w:cs="Calibri"/>
          <w:sz w:val="24"/>
          <w:szCs w:val="24"/>
        </w:rPr>
        <w:t xml:space="preserve">intersex </w:t>
      </w:r>
      <w:r w:rsidR="00BA0E75" w:rsidRPr="00713903">
        <w:rPr>
          <w:rFonts w:ascii="Calibri" w:hAnsi="Calibri" w:cs="Calibri"/>
          <w:sz w:val="24"/>
          <w:szCs w:val="24"/>
        </w:rPr>
        <w:t>,</w:t>
      </w:r>
      <w:proofErr w:type="gramEnd"/>
      <w:r w:rsidRPr="00713903">
        <w:rPr>
          <w:rFonts w:ascii="Calibri" w:hAnsi="Calibri" w:cs="Calibri"/>
          <w:sz w:val="24"/>
          <w:szCs w:val="24"/>
        </w:rPr>
        <w:t xml:space="preserve"> queer</w:t>
      </w:r>
      <w:r w:rsidR="00BA0E75" w:rsidRPr="00713903">
        <w:rPr>
          <w:rFonts w:ascii="Calibri" w:hAnsi="Calibri" w:cs="Calibri"/>
          <w:sz w:val="24"/>
          <w:szCs w:val="24"/>
        </w:rPr>
        <w:t xml:space="preserve"> or questioning</w:t>
      </w:r>
      <w:r w:rsidRPr="00713903">
        <w:rPr>
          <w:rFonts w:ascii="Calibri" w:hAnsi="Calibri" w:cs="Calibri"/>
          <w:sz w:val="24"/>
          <w:szCs w:val="24"/>
        </w:rPr>
        <w:t xml:space="preserve"> (LGBTIQ+)</w:t>
      </w:r>
      <w:r w:rsidR="007C19DA" w:rsidRPr="00713903">
        <w:rPr>
          <w:rFonts w:ascii="Calibri" w:hAnsi="Calibri" w:cs="Calibri"/>
          <w:sz w:val="24"/>
          <w:szCs w:val="24"/>
        </w:rPr>
        <w:t xml:space="preserve"> community</w:t>
      </w:r>
      <w:r w:rsidRPr="00713903">
        <w:rPr>
          <w:rFonts w:ascii="Calibri" w:hAnsi="Calibri" w:cs="Calibri"/>
          <w:sz w:val="24"/>
          <w:szCs w:val="24"/>
        </w:rPr>
        <w:t>;</w:t>
      </w:r>
    </w:p>
    <w:p w14:paraId="3A1FC95D" w14:textId="26834FAF" w:rsidR="00A6156C" w:rsidRPr="00713903" w:rsidRDefault="00D2295D"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what country </w:t>
      </w:r>
      <w:r w:rsidR="00910784" w:rsidRPr="00713903">
        <w:rPr>
          <w:rFonts w:ascii="Calibri" w:hAnsi="Calibri" w:cs="Calibri"/>
          <w:sz w:val="24"/>
          <w:szCs w:val="24"/>
        </w:rPr>
        <w:t xml:space="preserve">I was born </w:t>
      </w:r>
      <w:proofErr w:type="gramStart"/>
      <w:r w:rsidR="00910784" w:rsidRPr="00713903">
        <w:rPr>
          <w:rFonts w:ascii="Calibri" w:hAnsi="Calibri" w:cs="Calibri"/>
          <w:sz w:val="24"/>
          <w:szCs w:val="24"/>
        </w:rPr>
        <w:t>in;</w:t>
      </w:r>
      <w:proofErr w:type="gramEnd"/>
    </w:p>
    <w:p w14:paraId="07C29ED0" w14:textId="1694A6F2" w:rsidR="00910784" w:rsidRPr="00713903" w:rsidRDefault="00910784"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what country or countries my parents were born </w:t>
      </w:r>
      <w:proofErr w:type="gramStart"/>
      <w:r w:rsidRPr="00713903">
        <w:rPr>
          <w:rFonts w:ascii="Calibri" w:hAnsi="Calibri" w:cs="Calibri"/>
          <w:sz w:val="24"/>
          <w:szCs w:val="24"/>
        </w:rPr>
        <w:t>in;</w:t>
      </w:r>
      <w:proofErr w:type="gramEnd"/>
    </w:p>
    <w:p w14:paraId="707CD909" w14:textId="759BFA0C" w:rsidR="00A6156C" w:rsidRPr="00713903" w:rsidRDefault="00910784"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what language I speak at home</w:t>
      </w:r>
      <w:r w:rsidR="00A6156C" w:rsidRPr="00713903">
        <w:rPr>
          <w:rFonts w:ascii="Calibri" w:hAnsi="Calibri" w:cs="Calibri"/>
          <w:sz w:val="24"/>
          <w:szCs w:val="24"/>
        </w:rPr>
        <w:t xml:space="preserve">; and </w:t>
      </w:r>
    </w:p>
    <w:p w14:paraId="009F2FD3" w14:textId="7F4B0491"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whether I</w:t>
      </w:r>
      <w:r w:rsidR="00910784" w:rsidRPr="00713903">
        <w:rPr>
          <w:rFonts w:ascii="Calibri" w:hAnsi="Calibri" w:cs="Calibri"/>
          <w:sz w:val="24"/>
          <w:szCs w:val="24"/>
        </w:rPr>
        <w:t xml:space="preserve"> identify as having </w:t>
      </w:r>
      <w:r w:rsidRPr="00713903">
        <w:rPr>
          <w:rFonts w:ascii="Calibri" w:hAnsi="Calibri" w:cs="Calibri"/>
          <w:sz w:val="24"/>
          <w:szCs w:val="24"/>
        </w:rPr>
        <w:t>a culturally</w:t>
      </w:r>
      <w:r w:rsidR="005A7925" w:rsidRPr="00713903">
        <w:rPr>
          <w:rFonts w:ascii="Calibri" w:hAnsi="Calibri" w:cs="Calibri"/>
          <w:sz w:val="24"/>
          <w:szCs w:val="24"/>
        </w:rPr>
        <w:t xml:space="preserve">, </w:t>
      </w:r>
      <w:proofErr w:type="gramStart"/>
      <w:r w:rsidR="0012677F" w:rsidRPr="00713903">
        <w:rPr>
          <w:rFonts w:ascii="Calibri" w:hAnsi="Calibri" w:cs="Calibri"/>
          <w:sz w:val="24"/>
          <w:szCs w:val="24"/>
        </w:rPr>
        <w:t>religiously</w:t>
      </w:r>
      <w:proofErr w:type="gramEnd"/>
      <w:r w:rsidR="00655751" w:rsidRPr="00713903">
        <w:rPr>
          <w:rFonts w:ascii="Calibri" w:hAnsi="Calibri" w:cs="Calibri"/>
          <w:sz w:val="24"/>
          <w:szCs w:val="24"/>
        </w:rPr>
        <w:t xml:space="preserve"> or</w:t>
      </w:r>
      <w:r w:rsidR="0088593D" w:rsidRPr="00713903">
        <w:rPr>
          <w:rFonts w:ascii="Calibri" w:hAnsi="Calibri" w:cs="Calibri"/>
          <w:sz w:val="24"/>
          <w:szCs w:val="24"/>
        </w:rPr>
        <w:t xml:space="preserve"> linguistically </w:t>
      </w:r>
      <w:r w:rsidRPr="00713903">
        <w:rPr>
          <w:rFonts w:ascii="Calibri" w:hAnsi="Calibri" w:cs="Calibri"/>
          <w:sz w:val="24"/>
          <w:szCs w:val="24"/>
        </w:rPr>
        <w:t>diverse background; and</w:t>
      </w:r>
    </w:p>
    <w:p w14:paraId="75FA675F" w14:textId="425695AC" w:rsidR="00A6156C" w:rsidRPr="00713903" w:rsidRDefault="00A6156C" w:rsidP="00CF277D">
      <w:pPr>
        <w:pStyle w:val="DPCbullet1"/>
        <w:numPr>
          <w:ilvl w:val="0"/>
          <w:numId w:val="19"/>
        </w:numPr>
        <w:spacing w:after="120" w:line="240" w:lineRule="auto"/>
        <w:rPr>
          <w:rFonts w:ascii="Calibri" w:hAnsi="Calibri" w:cs="Calibri"/>
          <w:sz w:val="24"/>
          <w:szCs w:val="24"/>
        </w:rPr>
      </w:pPr>
      <w:r w:rsidRPr="00713903">
        <w:rPr>
          <w:rFonts w:ascii="Calibri" w:hAnsi="Calibri" w:cs="Calibri"/>
          <w:sz w:val="24"/>
          <w:szCs w:val="24"/>
        </w:rPr>
        <w:t>whether I identify as a person with</w:t>
      </w:r>
      <w:r w:rsidRPr="00713903" w:rsidDel="00BA0E75">
        <w:rPr>
          <w:rFonts w:ascii="Calibri" w:hAnsi="Calibri" w:cs="Calibri"/>
          <w:sz w:val="24"/>
          <w:szCs w:val="24"/>
        </w:rPr>
        <w:t xml:space="preserve"> </w:t>
      </w:r>
      <w:r w:rsidRPr="00713903">
        <w:rPr>
          <w:rFonts w:ascii="Calibri" w:hAnsi="Calibri" w:cs="Calibri"/>
          <w:sz w:val="24"/>
          <w:szCs w:val="24"/>
        </w:rPr>
        <w:t>disability.</w:t>
      </w:r>
    </w:p>
    <w:p w14:paraId="58F6C50B" w14:textId="28728615" w:rsidR="00A6156C" w:rsidRPr="00713903" w:rsidRDefault="00A6156C" w:rsidP="00DE1DCD">
      <w:pPr>
        <w:spacing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This information is subject to the Information Privacy Principles (IPPs) </w:t>
      </w:r>
      <w:r w:rsidR="0056561E" w:rsidRPr="00713903">
        <w:rPr>
          <w:rFonts w:ascii="Calibri" w:hAnsi="Calibri" w:cs="Calibri"/>
          <w:color w:val="000000" w:themeColor="text1"/>
          <w:sz w:val="24"/>
          <w:szCs w:val="24"/>
        </w:rPr>
        <w:t xml:space="preserve">in the </w:t>
      </w:r>
      <w:r w:rsidRPr="00713903">
        <w:rPr>
          <w:rFonts w:ascii="Calibri" w:hAnsi="Calibri" w:cs="Calibri"/>
          <w:color w:val="000000" w:themeColor="text1"/>
          <w:sz w:val="24"/>
          <w:szCs w:val="24"/>
        </w:rPr>
        <w:t>PDP Act.</w:t>
      </w:r>
      <w:r w:rsidRPr="00713903">
        <w:rPr>
          <w:rFonts w:ascii="Calibri" w:hAnsi="Calibri" w:cs="Calibri"/>
          <w:i/>
          <w:color w:val="000000" w:themeColor="text1"/>
          <w:sz w:val="24"/>
          <w:szCs w:val="24"/>
        </w:rPr>
        <w:t xml:space="preserve"> </w:t>
      </w:r>
      <w:r w:rsidRPr="00713903">
        <w:rPr>
          <w:rFonts w:ascii="Calibri" w:hAnsi="Calibri" w:cs="Calibri"/>
          <w:color w:val="000000" w:themeColor="text1"/>
          <w:sz w:val="24"/>
          <w:szCs w:val="24"/>
        </w:rPr>
        <w:t xml:space="preserve">Under IPP 1, the </w:t>
      </w:r>
      <w:r w:rsidR="00D17843" w:rsidRPr="00713903">
        <w:rPr>
          <w:rFonts w:ascii="Calibri" w:hAnsi="Calibri" w:cs="Calibri"/>
          <w:color w:val="000000" w:themeColor="text1"/>
          <w:sz w:val="24"/>
          <w:szCs w:val="24"/>
        </w:rPr>
        <w:t>Department</w:t>
      </w:r>
      <w:r w:rsidRPr="00713903">
        <w:rPr>
          <w:rFonts w:ascii="Calibri" w:hAnsi="Calibri" w:cs="Calibri"/>
          <w:color w:val="000000" w:themeColor="text1"/>
          <w:sz w:val="24"/>
          <w:szCs w:val="24"/>
        </w:rPr>
        <w:t xml:space="preserve"> and the Victorian Public Sector Commission must take reasonable steps to ensure that I am aware of:</w:t>
      </w:r>
    </w:p>
    <w:p w14:paraId="0DF20F6A" w14:textId="00363A94"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t xml:space="preserve">the </w:t>
      </w:r>
      <w:r w:rsidR="002A586B" w:rsidRPr="00713903">
        <w:rPr>
          <w:rFonts w:ascii="Calibri" w:hAnsi="Calibri" w:cs="Calibri"/>
          <w:sz w:val="24"/>
          <w:szCs w:val="24"/>
        </w:rPr>
        <w:t>organisation</w:t>
      </w:r>
      <w:r w:rsidRPr="00713903">
        <w:rPr>
          <w:rFonts w:ascii="Calibri" w:hAnsi="Calibri" w:cs="Calibri"/>
          <w:sz w:val="24"/>
          <w:szCs w:val="24"/>
        </w:rPr>
        <w:t xml:space="preserve">’s contact details and how to contact </w:t>
      </w:r>
      <w:proofErr w:type="gramStart"/>
      <w:r w:rsidRPr="00713903">
        <w:rPr>
          <w:rFonts w:ascii="Calibri" w:hAnsi="Calibri" w:cs="Calibri"/>
          <w:sz w:val="24"/>
          <w:szCs w:val="24"/>
        </w:rPr>
        <w:t>it;</w:t>
      </w:r>
      <w:proofErr w:type="gramEnd"/>
    </w:p>
    <w:p w14:paraId="1A4615E0" w14:textId="77777777"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t xml:space="preserve">the fact that I am able to get access to personal information about </w:t>
      </w:r>
      <w:proofErr w:type="gramStart"/>
      <w:r w:rsidRPr="00713903">
        <w:rPr>
          <w:rFonts w:ascii="Calibri" w:hAnsi="Calibri" w:cs="Calibri"/>
          <w:sz w:val="24"/>
          <w:szCs w:val="24"/>
        </w:rPr>
        <w:t>me;</w:t>
      </w:r>
      <w:proofErr w:type="gramEnd"/>
    </w:p>
    <w:p w14:paraId="0DC1E6FA" w14:textId="77777777"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t xml:space="preserve">the purposes for which the information is </w:t>
      </w:r>
      <w:proofErr w:type="gramStart"/>
      <w:r w:rsidRPr="00713903">
        <w:rPr>
          <w:rFonts w:ascii="Calibri" w:hAnsi="Calibri" w:cs="Calibri"/>
          <w:sz w:val="24"/>
          <w:szCs w:val="24"/>
        </w:rPr>
        <w:t>collected;</w:t>
      </w:r>
      <w:proofErr w:type="gramEnd"/>
    </w:p>
    <w:p w14:paraId="62C6CBED" w14:textId="77777777"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t xml:space="preserve">to whom that information is usually </w:t>
      </w:r>
      <w:proofErr w:type="gramStart"/>
      <w:r w:rsidRPr="00713903">
        <w:rPr>
          <w:rFonts w:ascii="Calibri" w:hAnsi="Calibri" w:cs="Calibri"/>
          <w:sz w:val="24"/>
          <w:szCs w:val="24"/>
        </w:rPr>
        <w:t>disclosed;</w:t>
      </w:r>
      <w:proofErr w:type="gramEnd"/>
    </w:p>
    <w:p w14:paraId="7F8A2B65" w14:textId="77777777"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t>any law requiring the information to be collected; and</w:t>
      </w:r>
    </w:p>
    <w:p w14:paraId="72AFBBE6" w14:textId="77777777" w:rsidR="00A6156C" w:rsidRPr="00713903" w:rsidRDefault="00A6156C" w:rsidP="00CF277D">
      <w:pPr>
        <w:pStyle w:val="DPCbullet1"/>
        <w:numPr>
          <w:ilvl w:val="0"/>
          <w:numId w:val="20"/>
        </w:numPr>
        <w:spacing w:after="0" w:line="240" w:lineRule="auto"/>
        <w:rPr>
          <w:rFonts w:ascii="Calibri" w:hAnsi="Calibri" w:cs="Calibri"/>
          <w:sz w:val="24"/>
          <w:szCs w:val="24"/>
        </w:rPr>
      </w:pPr>
      <w:r w:rsidRPr="00713903">
        <w:rPr>
          <w:rFonts w:ascii="Calibri" w:hAnsi="Calibri" w:cs="Calibri"/>
          <w:sz w:val="24"/>
          <w:szCs w:val="24"/>
        </w:rPr>
        <w:lastRenderedPageBreak/>
        <w:t>the consequences for me if the information is not collected.</w:t>
      </w:r>
    </w:p>
    <w:p w14:paraId="5AC84A48" w14:textId="6CFE095C"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I have read the “</w:t>
      </w:r>
      <w:r w:rsidR="001A6A39" w:rsidRPr="00713903">
        <w:rPr>
          <w:rFonts w:ascii="Calibri" w:hAnsi="Calibri" w:cs="Calibri"/>
          <w:b/>
          <w:bCs/>
          <w:color w:val="000000" w:themeColor="text1"/>
          <w:sz w:val="24"/>
          <w:szCs w:val="24"/>
        </w:rPr>
        <w:t xml:space="preserve">Notice </w:t>
      </w:r>
      <w:r w:rsidRPr="00713903">
        <w:rPr>
          <w:rFonts w:ascii="Calibri" w:hAnsi="Calibri" w:cs="Calibri"/>
          <w:b/>
          <w:bCs/>
          <w:color w:val="000000" w:themeColor="text1"/>
          <w:sz w:val="24"/>
          <w:szCs w:val="24"/>
        </w:rPr>
        <w:t>under Information Privacy Principle 1.3</w:t>
      </w:r>
      <w:r w:rsidRPr="00713903">
        <w:rPr>
          <w:rFonts w:ascii="Calibri" w:hAnsi="Calibri" w:cs="Calibri"/>
          <w:color w:val="000000" w:themeColor="text1"/>
          <w:sz w:val="24"/>
          <w:szCs w:val="24"/>
        </w:rPr>
        <w:t>” which is provided with this consent form.</w:t>
      </w:r>
    </w:p>
    <w:p w14:paraId="50D6A35E" w14:textId="5D4B214E"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 am aware of the contact details for the </w:t>
      </w:r>
      <w:r w:rsidR="00D17843" w:rsidRPr="00713903">
        <w:rPr>
          <w:rFonts w:ascii="Calibri" w:hAnsi="Calibri" w:cs="Calibri"/>
          <w:color w:val="000000" w:themeColor="text1"/>
          <w:sz w:val="24"/>
          <w:szCs w:val="24"/>
        </w:rPr>
        <w:t>Department</w:t>
      </w:r>
      <w:r w:rsidRPr="00713903" w:rsidDel="004F2DF8">
        <w:rPr>
          <w:rFonts w:ascii="Calibri" w:hAnsi="Calibri" w:cs="Calibri"/>
          <w:color w:val="000000" w:themeColor="text1"/>
          <w:sz w:val="24"/>
          <w:szCs w:val="24"/>
        </w:rPr>
        <w:t xml:space="preserve"> </w:t>
      </w:r>
      <w:r w:rsidRPr="00713903">
        <w:rPr>
          <w:rFonts w:ascii="Calibri" w:hAnsi="Calibri" w:cs="Calibri"/>
          <w:color w:val="000000" w:themeColor="text1"/>
          <w:sz w:val="24"/>
          <w:szCs w:val="24"/>
        </w:rPr>
        <w:t>and the Victorian Public Sector Commission.</w:t>
      </w:r>
    </w:p>
    <w:p w14:paraId="5546269D" w14:textId="2269488B"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 understand that I can seek access to personal information collected about me and can request the </w:t>
      </w:r>
      <w:r w:rsidR="00D17843" w:rsidRPr="00713903">
        <w:rPr>
          <w:rFonts w:ascii="Calibri" w:hAnsi="Calibri" w:cs="Calibri"/>
          <w:color w:val="000000" w:themeColor="text1"/>
          <w:sz w:val="24"/>
          <w:szCs w:val="24"/>
        </w:rPr>
        <w:t>Department</w:t>
      </w:r>
      <w:r w:rsidRPr="00713903" w:rsidDel="004F2DF8">
        <w:rPr>
          <w:rFonts w:ascii="Calibri" w:hAnsi="Calibri" w:cs="Calibri"/>
          <w:color w:val="000000" w:themeColor="text1"/>
          <w:sz w:val="24"/>
          <w:szCs w:val="24"/>
        </w:rPr>
        <w:t xml:space="preserve"> </w:t>
      </w:r>
      <w:r w:rsidRPr="00713903">
        <w:rPr>
          <w:rFonts w:ascii="Calibri" w:hAnsi="Calibri" w:cs="Calibri"/>
          <w:color w:val="000000" w:themeColor="text1"/>
          <w:sz w:val="24"/>
          <w:szCs w:val="24"/>
        </w:rPr>
        <w:t>or the Victorian Public Sector Commission to correct and update it.</w:t>
      </w:r>
    </w:p>
    <w:p w14:paraId="7F442A3A" w14:textId="77777777" w:rsidR="00A6156C" w:rsidRPr="00713903" w:rsidRDefault="00A6156C" w:rsidP="00A6156C">
      <w:pPr>
        <w:jc w:val="both"/>
        <w:rPr>
          <w:rFonts w:ascii="Calibri" w:hAnsi="Calibri" w:cs="Calibri"/>
          <w:b/>
          <w:color w:val="000000" w:themeColor="text1"/>
          <w:sz w:val="24"/>
          <w:szCs w:val="24"/>
        </w:rPr>
      </w:pPr>
      <w:r w:rsidRPr="00713903">
        <w:rPr>
          <w:rFonts w:ascii="Calibri" w:hAnsi="Calibri" w:cs="Calibri"/>
          <w:b/>
          <w:color w:val="000000" w:themeColor="text1"/>
          <w:sz w:val="24"/>
          <w:szCs w:val="24"/>
        </w:rPr>
        <w:t>Purpose of collection</w:t>
      </w:r>
    </w:p>
    <w:p w14:paraId="7514E110" w14:textId="77777777" w:rsidR="00A6156C" w:rsidRPr="00713903" w:rsidRDefault="00A6156C" w:rsidP="00DE1DCD">
      <w:pPr>
        <w:spacing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I understand that the information is being collected and used to:</w:t>
      </w:r>
    </w:p>
    <w:p w14:paraId="3D0B1587"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process and assess my application for the </w:t>
      </w:r>
      <w:proofErr w:type="gramStart"/>
      <w:r w:rsidRPr="00713903">
        <w:rPr>
          <w:rFonts w:ascii="Calibri" w:hAnsi="Calibri" w:cs="Calibri"/>
          <w:sz w:val="24"/>
          <w:szCs w:val="24"/>
        </w:rPr>
        <w:t>appointment;</w:t>
      </w:r>
      <w:proofErr w:type="gramEnd"/>
    </w:p>
    <w:p w14:paraId="6D45B97A" w14:textId="678F01CF" w:rsidR="00A6156C" w:rsidRPr="00713903" w:rsidRDefault="007C19DA"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if I consent, </w:t>
      </w:r>
      <w:r w:rsidR="00A6156C" w:rsidRPr="00713903">
        <w:rPr>
          <w:rFonts w:ascii="Calibri" w:hAnsi="Calibri" w:cs="Calibri"/>
          <w:sz w:val="24"/>
          <w:szCs w:val="24"/>
        </w:rPr>
        <w:t xml:space="preserve">share my information with other Victorian Government departments for the purposes of enabling the relevant Minister to consider me for appointment to other </w:t>
      </w:r>
      <w:proofErr w:type="gramStart"/>
      <w:r w:rsidR="00A6156C" w:rsidRPr="00713903">
        <w:rPr>
          <w:rFonts w:ascii="Calibri" w:hAnsi="Calibri" w:cs="Calibri"/>
          <w:sz w:val="24"/>
          <w:szCs w:val="24"/>
        </w:rPr>
        <w:t>boards;</w:t>
      </w:r>
      <w:proofErr w:type="gramEnd"/>
    </w:p>
    <w:p w14:paraId="0CE8DFE1" w14:textId="7EB491CE" w:rsidR="000C2486" w:rsidRPr="00713903" w:rsidRDefault="000C2486"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monitor the diversity of appointments to </w:t>
      </w:r>
      <w:r w:rsidR="00FD66FD" w:rsidRPr="00713903">
        <w:rPr>
          <w:rFonts w:ascii="Calibri" w:hAnsi="Calibri" w:cs="Calibri"/>
          <w:sz w:val="24"/>
          <w:szCs w:val="24"/>
        </w:rPr>
        <w:t xml:space="preserve">Victorian Government </w:t>
      </w:r>
      <w:r w:rsidR="001F7855" w:rsidRPr="00713903">
        <w:rPr>
          <w:rFonts w:ascii="Calibri" w:hAnsi="Calibri" w:cs="Calibri"/>
          <w:sz w:val="24"/>
          <w:szCs w:val="24"/>
        </w:rPr>
        <w:t xml:space="preserve">non-departmental </w:t>
      </w:r>
      <w:proofErr w:type="gramStart"/>
      <w:r w:rsidR="001F7855" w:rsidRPr="00713903">
        <w:rPr>
          <w:rFonts w:ascii="Calibri" w:hAnsi="Calibri" w:cs="Calibri"/>
          <w:sz w:val="24"/>
          <w:szCs w:val="24"/>
        </w:rPr>
        <w:t>entities</w:t>
      </w:r>
      <w:r w:rsidR="005360F5" w:rsidRPr="00713903">
        <w:rPr>
          <w:rFonts w:ascii="Calibri" w:hAnsi="Calibri" w:cs="Calibri"/>
          <w:sz w:val="24"/>
          <w:szCs w:val="24"/>
        </w:rPr>
        <w:t>;</w:t>
      </w:r>
      <w:proofErr w:type="gramEnd"/>
    </w:p>
    <w:p w14:paraId="6914B770" w14:textId="11320E5F" w:rsidR="000C2486" w:rsidRPr="00713903" w:rsidRDefault="000C2486"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enable the Victorian government to develop strategies to </w:t>
      </w:r>
      <w:r w:rsidR="005360F5" w:rsidRPr="00713903">
        <w:rPr>
          <w:rFonts w:ascii="Calibri" w:hAnsi="Calibri" w:cs="Calibri"/>
          <w:sz w:val="24"/>
          <w:szCs w:val="24"/>
        </w:rPr>
        <w:t>improve</w:t>
      </w:r>
      <w:r w:rsidRPr="00713903">
        <w:rPr>
          <w:rFonts w:ascii="Calibri" w:hAnsi="Calibri" w:cs="Calibri"/>
          <w:sz w:val="24"/>
          <w:szCs w:val="24"/>
        </w:rPr>
        <w:t xml:space="preserve"> the diversity of </w:t>
      </w:r>
      <w:r w:rsidR="005360F5" w:rsidRPr="00713903">
        <w:rPr>
          <w:rFonts w:ascii="Calibri" w:hAnsi="Calibri" w:cs="Calibri"/>
          <w:sz w:val="24"/>
          <w:szCs w:val="24"/>
        </w:rPr>
        <w:t xml:space="preserve">membership of Victorian Government </w:t>
      </w:r>
      <w:proofErr w:type="gramStart"/>
      <w:r w:rsidR="005360F5" w:rsidRPr="00713903">
        <w:rPr>
          <w:rFonts w:ascii="Calibri" w:hAnsi="Calibri" w:cs="Calibri"/>
          <w:sz w:val="24"/>
          <w:szCs w:val="24"/>
        </w:rPr>
        <w:t>boards;</w:t>
      </w:r>
      <w:proofErr w:type="gramEnd"/>
    </w:p>
    <w:p w14:paraId="63AA1038"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manage dealings with me (for example to contact me or to provide me with other information from time to time</w:t>
      </w:r>
      <w:proofErr w:type="gramStart"/>
      <w:r w:rsidRPr="00713903">
        <w:rPr>
          <w:rFonts w:ascii="Calibri" w:hAnsi="Calibri" w:cs="Calibri"/>
          <w:sz w:val="24"/>
          <w:szCs w:val="24"/>
        </w:rPr>
        <w:t>);</w:t>
      </w:r>
      <w:proofErr w:type="gramEnd"/>
      <w:r w:rsidRPr="00713903">
        <w:rPr>
          <w:rFonts w:ascii="Calibri" w:hAnsi="Calibri" w:cs="Calibri"/>
          <w:sz w:val="24"/>
          <w:szCs w:val="24"/>
        </w:rPr>
        <w:t xml:space="preserve"> </w:t>
      </w:r>
    </w:p>
    <w:p w14:paraId="0E3D227E"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be included in the Victorian Public Sector Commission’s Government Appointments and Public Entity Database, a secure system for storing information about public entities and members of public entity boards, Committees and Councils (this system is managed by the Victorian Public Sector Commission and hosted on a secure government server</w:t>
      </w:r>
      <w:proofErr w:type="gramStart"/>
      <w:r w:rsidRPr="00713903">
        <w:rPr>
          <w:rFonts w:ascii="Calibri" w:hAnsi="Calibri" w:cs="Calibri"/>
          <w:sz w:val="24"/>
          <w:szCs w:val="24"/>
        </w:rPr>
        <w:t>);</w:t>
      </w:r>
      <w:proofErr w:type="gramEnd"/>
    </w:p>
    <w:p w14:paraId="5A60EFB3" w14:textId="12DE5B3D" w:rsidR="00A6156C" w:rsidRPr="00713903" w:rsidRDefault="00A6156C" w:rsidP="00CF277D">
      <w:pPr>
        <w:pStyle w:val="DPCbullet1"/>
        <w:numPr>
          <w:ilvl w:val="0"/>
          <w:numId w:val="19"/>
        </w:numPr>
        <w:spacing w:after="120" w:line="240" w:lineRule="auto"/>
        <w:rPr>
          <w:rFonts w:ascii="Calibri" w:hAnsi="Calibri" w:cs="Calibri"/>
          <w:sz w:val="24"/>
          <w:szCs w:val="24"/>
        </w:rPr>
      </w:pPr>
      <w:r w:rsidRPr="00713903">
        <w:rPr>
          <w:rFonts w:ascii="Calibri" w:hAnsi="Calibri" w:cs="Calibri"/>
          <w:sz w:val="24"/>
          <w:szCs w:val="24"/>
        </w:rPr>
        <w:t xml:space="preserve">be included in the Public Board Appointments Victoria website </w:t>
      </w:r>
      <w:r w:rsidRPr="00713903">
        <w:rPr>
          <w:rFonts w:ascii="Calibri" w:hAnsi="Calibri" w:cs="Calibri"/>
          <w:color w:val="000000"/>
          <w:sz w:val="24"/>
          <w:szCs w:val="24"/>
        </w:rPr>
        <w:t>(</w:t>
      </w:r>
      <w:hyperlink r:id="rId17" w:history="1">
        <w:r w:rsidR="00E95DDC" w:rsidRPr="00713903">
          <w:rPr>
            <w:rStyle w:val="Hyperlink"/>
            <w:rFonts w:ascii="Calibri" w:hAnsi="Calibri" w:cs="Calibri"/>
            <w:sz w:val="24"/>
            <w:szCs w:val="24"/>
          </w:rPr>
          <w:t>www.publicboards.vic.gov.au</w:t>
        </w:r>
      </w:hyperlink>
      <w:r w:rsidRPr="00713903">
        <w:rPr>
          <w:rFonts w:ascii="Calibri" w:hAnsi="Calibri" w:cs="Calibri"/>
          <w:color w:val="000000"/>
          <w:sz w:val="24"/>
          <w:szCs w:val="24"/>
        </w:rPr>
        <w:t xml:space="preserve">). </w:t>
      </w:r>
      <w:r w:rsidRPr="00713903">
        <w:rPr>
          <w:rFonts w:ascii="Calibri" w:hAnsi="Calibri" w:cs="Calibri"/>
          <w:sz w:val="24"/>
          <w:szCs w:val="24"/>
        </w:rPr>
        <w:t xml:space="preserve">Please refer to that website for the applicable privacy statement. Information published on this site </w:t>
      </w:r>
      <w:proofErr w:type="gramStart"/>
      <w:r w:rsidRPr="00713903">
        <w:rPr>
          <w:rFonts w:ascii="Calibri" w:hAnsi="Calibri" w:cs="Calibri"/>
          <w:sz w:val="24"/>
          <w:szCs w:val="24"/>
        </w:rPr>
        <w:t>includes</w:t>
      </w:r>
      <w:r w:rsidR="004E306E" w:rsidRPr="00713903">
        <w:rPr>
          <w:rFonts w:ascii="Calibri" w:hAnsi="Calibri" w:cs="Calibri"/>
          <w:sz w:val="24"/>
          <w:szCs w:val="24"/>
        </w:rPr>
        <w:t>:</w:t>
      </w:r>
      <w:proofErr w:type="gramEnd"/>
      <w:r w:rsidRPr="00713903">
        <w:rPr>
          <w:rFonts w:ascii="Calibri" w:hAnsi="Calibri" w:cs="Calibri"/>
          <w:sz w:val="24"/>
          <w:szCs w:val="24"/>
        </w:rPr>
        <w:t xml:space="preserve"> </w:t>
      </w:r>
      <w:r w:rsidR="001D29F3" w:rsidRPr="00713903">
        <w:rPr>
          <w:rFonts w:ascii="Calibri" w:hAnsi="Calibri" w:cs="Calibri"/>
          <w:sz w:val="24"/>
          <w:szCs w:val="24"/>
        </w:rPr>
        <w:t>given name</w:t>
      </w:r>
      <w:r w:rsidRPr="00713903">
        <w:rPr>
          <w:rFonts w:ascii="Calibri" w:hAnsi="Calibri" w:cs="Calibri"/>
          <w:sz w:val="24"/>
          <w:szCs w:val="24"/>
        </w:rPr>
        <w:t xml:space="preserve"> and </w:t>
      </w:r>
      <w:r w:rsidR="001D29F3" w:rsidRPr="00713903">
        <w:rPr>
          <w:rFonts w:ascii="Calibri" w:hAnsi="Calibri" w:cs="Calibri"/>
          <w:sz w:val="24"/>
          <w:szCs w:val="24"/>
        </w:rPr>
        <w:t>family name</w:t>
      </w:r>
      <w:r w:rsidRPr="00713903">
        <w:rPr>
          <w:rFonts w:ascii="Calibri" w:hAnsi="Calibri" w:cs="Calibri"/>
          <w:sz w:val="24"/>
          <w:szCs w:val="24"/>
        </w:rPr>
        <w:t>, term of appointment,</w:t>
      </w:r>
      <w:r w:rsidR="00DD3EAC" w:rsidRPr="00713903">
        <w:rPr>
          <w:rFonts w:ascii="Calibri" w:hAnsi="Calibri" w:cs="Calibri"/>
          <w:sz w:val="24"/>
          <w:szCs w:val="24"/>
        </w:rPr>
        <w:t xml:space="preserve"> and</w:t>
      </w:r>
      <w:r w:rsidRPr="00713903">
        <w:rPr>
          <w:rFonts w:ascii="Calibri" w:hAnsi="Calibri" w:cs="Calibri"/>
          <w:sz w:val="24"/>
          <w:szCs w:val="24"/>
        </w:rPr>
        <w:t xml:space="preserve"> status as a member or Chairperson. </w:t>
      </w:r>
    </w:p>
    <w:p w14:paraId="32F92178" w14:textId="77777777" w:rsidR="00A6156C" w:rsidRPr="00713903" w:rsidRDefault="00A6156C" w:rsidP="00A6156C">
      <w:pPr>
        <w:jc w:val="both"/>
        <w:rPr>
          <w:rFonts w:ascii="Calibri" w:hAnsi="Calibri" w:cs="Calibri"/>
          <w:b/>
          <w:color w:val="000000" w:themeColor="text1"/>
          <w:sz w:val="24"/>
          <w:szCs w:val="24"/>
        </w:rPr>
      </w:pPr>
      <w:r w:rsidRPr="00713903">
        <w:rPr>
          <w:rFonts w:ascii="Calibri" w:hAnsi="Calibri" w:cs="Calibri"/>
          <w:b/>
          <w:color w:val="000000" w:themeColor="text1"/>
          <w:sz w:val="24"/>
          <w:szCs w:val="24"/>
        </w:rPr>
        <w:t>Disclosure</w:t>
      </w:r>
    </w:p>
    <w:p w14:paraId="1A85C912" w14:textId="77777777" w:rsidR="00A6156C" w:rsidRPr="00713903" w:rsidRDefault="00A6156C" w:rsidP="00DE1DCD">
      <w:pPr>
        <w:spacing w:after="120"/>
        <w:jc w:val="both"/>
        <w:rPr>
          <w:rFonts w:ascii="Calibri" w:hAnsi="Calibri" w:cs="Calibri"/>
          <w:b/>
          <w:color w:val="000000" w:themeColor="text1"/>
          <w:sz w:val="24"/>
          <w:szCs w:val="24"/>
        </w:rPr>
      </w:pPr>
      <w:r w:rsidRPr="00713903">
        <w:rPr>
          <w:rFonts w:ascii="Calibri" w:hAnsi="Calibri" w:cs="Calibri"/>
          <w:color w:val="000000" w:themeColor="text1"/>
          <w:sz w:val="24"/>
          <w:szCs w:val="24"/>
        </w:rPr>
        <w:t>For these purposes I understand that the information is usually disclosed to:</w:t>
      </w:r>
    </w:p>
    <w:p w14:paraId="197F6E2A" w14:textId="6F4E797A"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Victorian Government departments and authorised officers nominated by the Secretary of the </w:t>
      </w:r>
      <w:r w:rsidR="00D17843" w:rsidRPr="00713903">
        <w:rPr>
          <w:rFonts w:ascii="Calibri" w:hAnsi="Calibri" w:cs="Calibri"/>
          <w:sz w:val="24"/>
          <w:szCs w:val="24"/>
        </w:rPr>
        <w:t>Department</w:t>
      </w:r>
      <w:r w:rsidRPr="00713903">
        <w:rPr>
          <w:rFonts w:ascii="Calibri" w:hAnsi="Calibri" w:cs="Calibri"/>
          <w:sz w:val="24"/>
          <w:szCs w:val="24"/>
        </w:rPr>
        <w:t xml:space="preserve"> or his or her </w:t>
      </w:r>
      <w:proofErr w:type="gramStart"/>
      <w:r w:rsidRPr="00713903">
        <w:rPr>
          <w:rFonts w:ascii="Calibri" w:hAnsi="Calibri" w:cs="Calibri"/>
          <w:sz w:val="24"/>
          <w:szCs w:val="24"/>
        </w:rPr>
        <w:t>delegate;</w:t>
      </w:r>
      <w:proofErr w:type="gramEnd"/>
      <w:r w:rsidRPr="00713903">
        <w:rPr>
          <w:rFonts w:ascii="Calibri" w:hAnsi="Calibri" w:cs="Calibri"/>
          <w:sz w:val="24"/>
          <w:szCs w:val="24"/>
        </w:rPr>
        <w:t xml:space="preserve"> </w:t>
      </w:r>
    </w:p>
    <w:p w14:paraId="7C3DF1B7" w14:textId="110DF91B" w:rsidR="00DF14FE" w:rsidRPr="00713903" w:rsidRDefault="00DF14FE"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The </w:t>
      </w:r>
      <w:r w:rsidR="008013B6" w:rsidRPr="00713903">
        <w:rPr>
          <w:rFonts w:ascii="Calibri" w:hAnsi="Calibri" w:cs="Calibri"/>
          <w:sz w:val="24"/>
          <w:szCs w:val="24"/>
        </w:rPr>
        <w:t xml:space="preserve">board </w:t>
      </w:r>
      <w:r w:rsidR="00AE0EB2" w:rsidRPr="00713903">
        <w:rPr>
          <w:rFonts w:ascii="Calibri" w:hAnsi="Calibri" w:cs="Calibri"/>
          <w:sz w:val="24"/>
          <w:szCs w:val="24"/>
        </w:rPr>
        <w:t>and s</w:t>
      </w:r>
      <w:r w:rsidR="007719C3" w:rsidRPr="00713903">
        <w:rPr>
          <w:rFonts w:ascii="Calibri" w:hAnsi="Calibri" w:cs="Calibri"/>
          <w:sz w:val="24"/>
          <w:szCs w:val="24"/>
        </w:rPr>
        <w:t>u</w:t>
      </w:r>
      <w:r w:rsidR="00AE0EB2" w:rsidRPr="00713903">
        <w:rPr>
          <w:rFonts w:ascii="Calibri" w:hAnsi="Calibri" w:cs="Calibri"/>
          <w:sz w:val="24"/>
          <w:szCs w:val="24"/>
        </w:rPr>
        <w:t xml:space="preserve">pport staff </w:t>
      </w:r>
      <w:r w:rsidR="008013B6" w:rsidRPr="00713903">
        <w:rPr>
          <w:rFonts w:ascii="Calibri" w:hAnsi="Calibri" w:cs="Calibri"/>
          <w:sz w:val="24"/>
          <w:szCs w:val="24"/>
        </w:rPr>
        <w:t>of the health service (if appointed</w:t>
      </w:r>
      <w:proofErr w:type="gramStart"/>
      <w:r w:rsidR="008013B6" w:rsidRPr="00713903">
        <w:rPr>
          <w:rFonts w:ascii="Calibri" w:hAnsi="Calibri" w:cs="Calibri"/>
          <w:sz w:val="24"/>
          <w:szCs w:val="24"/>
        </w:rPr>
        <w:t>);</w:t>
      </w:r>
      <w:proofErr w:type="gramEnd"/>
    </w:p>
    <w:p w14:paraId="48B204B1" w14:textId="122A5086"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authorised officers of the Victorian Public Sector Commission (nominated by the Victorian Public Sector Commissioner or his or her delegate) for inclusion in the recruitment system, the Government Appointments and Public Entity Database and the Public Board Appointments Victoria website</w:t>
      </w:r>
      <w:r w:rsidR="003C4519" w:rsidRPr="00713903">
        <w:rPr>
          <w:rFonts w:ascii="Calibri" w:hAnsi="Calibri" w:cs="Calibri"/>
          <w:sz w:val="24"/>
          <w:szCs w:val="24"/>
        </w:rPr>
        <w:t xml:space="preserve"> </w:t>
      </w:r>
      <w:r w:rsidR="003C4519" w:rsidRPr="00713903">
        <w:rPr>
          <w:rFonts w:ascii="Calibri" w:hAnsi="Calibri" w:cs="Calibri"/>
          <w:color w:val="000000"/>
          <w:sz w:val="24"/>
          <w:szCs w:val="24"/>
        </w:rPr>
        <w:t>(</w:t>
      </w:r>
      <w:hyperlink r:id="rId18" w:history="1">
        <w:r w:rsidR="003C4519" w:rsidRPr="00713903">
          <w:rPr>
            <w:rStyle w:val="Hyperlink"/>
            <w:rFonts w:ascii="Calibri" w:hAnsi="Calibri" w:cs="Calibri"/>
            <w:sz w:val="24"/>
            <w:szCs w:val="24"/>
          </w:rPr>
          <w:t>www.publicboards.vic.gov.au</w:t>
        </w:r>
      </w:hyperlink>
      <w:r w:rsidR="003C4519" w:rsidRPr="00713903">
        <w:rPr>
          <w:rFonts w:ascii="Calibri" w:hAnsi="Calibri" w:cs="Calibri"/>
          <w:color w:val="000000"/>
          <w:sz w:val="24"/>
          <w:szCs w:val="24"/>
        </w:rPr>
        <w:t>)</w:t>
      </w:r>
      <w:r w:rsidR="00DD3EAC" w:rsidRPr="00713903">
        <w:rPr>
          <w:rFonts w:ascii="Calibri" w:hAnsi="Calibri" w:cs="Calibri"/>
          <w:color w:val="000000"/>
          <w:sz w:val="24"/>
          <w:szCs w:val="24"/>
        </w:rPr>
        <w:t>;</w:t>
      </w:r>
    </w:p>
    <w:p w14:paraId="50169B32" w14:textId="704A8F1C"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the Cabinet or any member of it for </w:t>
      </w:r>
      <w:r w:rsidR="004E306E" w:rsidRPr="00713903">
        <w:rPr>
          <w:rFonts w:ascii="Calibri" w:hAnsi="Calibri" w:cs="Calibri"/>
          <w:sz w:val="24"/>
          <w:szCs w:val="24"/>
        </w:rPr>
        <w:t xml:space="preserve">the purpose of assessing my application and monitoring the diversity of </w:t>
      </w:r>
      <w:r w:rsidR="001F7855" w:rsidRPr="00713903">
        <w:rPr>
          <w:rFonts w:ascii="Calibri" w:hAnsi="Calibri" w:cs="Calibri"/>
          <w:sz w:val="24"/>
          <w:szCs w:val="24"/>
        </w:rPr>
        <w:t xml:space="preserve">appointments made to </w:t>
      </w:r>
      <w:r w:rsidR="004E306E" w:rsidRPr="00713903">
        <w:rPr>
          <w:rFonts w:ascii="Calibri" w:hAnsi="Calibri" w:cs="Calibri"/>
          <w:sz w:val="24"/>
          <w:szCs w:val="24"/>
        </w:rPr>
        <w:t xml:space="preserve">Victorian </w:t>
      </w:r>
      <w:proofErr w:type="gramStart"/>
      <w:r w:rsidR="004E306E" w:rsidRPr="00713903">
        <w:rPr>
          <w:rFonts w:ascii="Calibri" w:hAnsi="Calibri" w:cs="Calibri"/>
          <w:sz w:val="24"/>
          <w:szCs w:val="24"/>
        </w:rPr>
        <w:t xml:space="preserve">Government </w:t>
      </w:r>
      <w:r w:rsidR="001F7855" w:rsidRPr="00713903">
        <w:rPr>
          <w:rFonts w:ascii="Calibri" w:hAnsi="Calibri" w:cs="Calibri"/>
          <w:sz w:val="24"/>
          <w:szCs w:val="24"/>
        </w:rPr>
        <w:t xml:space="preserve"> entities</w:t>
      </w:r>
      <w:proofErr w:type="gramEnd"/>
      <w:r w:rsidR="004E306E" w:rsidRPr="00713903">
        <w:rPr>
          <w:rFonts w:ascii="Calibri" w:hAnsi="Calibri" w:cs="Calibri"/>
          <w:sz w:val="24"/>
          <w:szCs w:val="24"/>
        </w:rPr>
        <w:t>;</w:t>
      </w:r>
      <w:r w:rsidRPr="00713903">
        <w:rPr>
          <w:rFonts w:ascii="Calibri" w:hAnsi="Calibri" w:cs="Calibri"/>
          <w:sz w:val="24"/>
          <w:szCs w:val="24"/>
        </w:rPr>
        <w:t xml:space="preserve"> </w:t>
      </w:r>
    </w:p>
    <w:p w14:paraId="0E4C9E9D" w14:textId="014D8850"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if I consent, I understand that the </w:t>
      </w:r>
      <w:r w:rsidR="00D17843" w:rsidRPr="00713903">
        <w:rPr>
          <w:rFonts w:ascii="Calibri" w:hAnsi="Calibri" w:cs="Calibri"/>
          <w:sz w:val="24"/>
          <w:szCs w:val="24"/>
        </w:rPr>
        <w:t>Department</w:t>
      </w:r>
      <w:r w:rsidRPr="00713903">
        <w:rPr>
          <w:rFonts w:ascii="Calibri" w:hAnsi="Calibri" w:cs="Calibri"/>
          <w:sz w:val="24"/>
          <w:szCs w:val="24"/>
        </w:rPr>
        <w:t xml:space="preserve"> may share my information with other Victorian Government departments for the purposes of enabling the relevant Minister to consider me for appointment to other boards; and</w:t>
      </w:r>
    </w:p>
    <w:p w14:paraId="2C6DB185" w14:textId="52E02F02" w:rsidR="00A6156C" w:rsidRPr="00713903" w:rsidRDefault="00A6156C" w:rsidP="00CF277D">
      <w:pPr>
        <w:pStyle w:val="DPCbullet1"/>
        <w:numPr>
          <w:ilvl w:val="0"/>
          <w:numId w:val="19"/>
        </w:numPr>
        <w:spacing w:after="120" w:line="240" w:lineRule="auto"/>
        <w:rPr>
          <w:rFonts w:ascii="Calibri" w:hAnsi="Calibri" w:cs="Calibri"/>
          <w:sz w:val="24"/>
          <w:szCs w:val="24"/>
        </w:rPr>
      </w:pPr>
      <w:r w:rsidRPr="00713903">
        <w:rPr>
          <w:rFonts w:ascii="Calibri" w:hAnsi="Calibri" w:cs="Calibri"/>
          <w:sz w:val="24"/>
          <w:szCs w:val="24"/>
        </w:rPr>
        <w:t xml:space="preserve">if appointed, I understand my name, term of appointment and status as member or Chairperson may also be released to the media, placed on </w:t>
      </w:r>
      <w:r w:rsidR="00D17843" w:rsidRPr="00713903">
        <w:rPr>
          <w:rFonts w:ascii="Calibri" w:hAnsi="Calibri" w:cs="Calibri"/>
          <w:sz w:val="24"/>
          <w:szCs w:val="24"/>
        </w:rPr>
        <w:t>the Department</w:t>
      </w:r>
      <w:r w:rsidRPr="00713903" w:rsidDel="004F2DF8">
        <w:rPr>
          <w:rFonts w:ascii="Calibri" w:hAnsi="Calibri" w:cs="Calibri"/>
          <w:sz w:val="24"/>
          <w:szCs w:val="24"/>
        </w:rPr>
        <w:t xml:space="preserve"> </w:t>
      </w:r>
      <w:r w:rsidRPr="00713903">
        <w:rPr>
          <w:rFonts w:ascii="Calibri" w:hAnsi="Calibri" w:cs="Calibri"/>
          <w:sz w:val="24"/>
          <w:szCs w:val="24"/>
        </w:rPr>
        <w:t>website, provided to Members of Parliament or made publicly available on the Public Board Appointments Victoria website</w:t>
      </w:r>
      <w:r w:rsidR="003C4519" w:rsidRPr="00713903">
        <w:rPr>
          <w:rFonts w:ascii="Calibri" w:hAnsi="Calibri" w:cs="Calibri"/>
          <w:sz w:val="24"/>
          <w:szCs w:val="24"/>
        </w:rPr>
        <w:t xml:space="preserve"> </w:t>
      </w:r>
      <w:r w:rsidR="003C4519" w:rsidRPr="00713903">
        <w:rPr>
          <w:rFonts w:ascii="Calibri" w:hAnsi="Calibri" w:cs="Calibri"/>
          <w:color w:val="000000"/>
          <w:sz w:val="24"/>
          <w:szCs w:val="24"/>
        </w:rPr>
        <w:t>(</w:t>
      </w:r>
      <w:hyperlink r:id="rId19" w:history="1">
        <w:r w:rsidR="003C4519" w:rsidRPr="00713903">
          <w:rPr>
            <w:rStyle w:val="Hyperlink"/>
            <w:rFonts w:ascii="Calibri" w:hAnsi="Calibri" w:cs="Calibri"/>
            <w:sz w:val="24"/>
            <w:szCs w:val="24"/>
          </w:rPr>
          <w:t>www.publicboards.vic.gov.au</w:t>
        </w:r>
      </w:hyperlink>
      <w:r w:rsidR="003C4519" w:rsidRPr="00713903">
        <w:rPr>
          <w:rFonts w:ascii="Calibri" w:hAnsi="Calibri" w:cs="Calibri"/>
          <w:color w:val="000000"/>
          <w:sz w:val="24"/>
          <w:szCs w:val="24"/>
        </w:rPr>
        <w:t>).</w:t>
      </w:r>
    </w:p>
    <w:p w14:paraId="40952FE9" w14:textId="77777777" w:rsidR="00A6156C" w:rsidRPr="00713903" w:rsidRDefault="00A6156C" w:rsidP="00CF277D">
      <w:pPr>
        <w:pStyle w:val="DPCbullet1"/>
        <w:numPr>
          <w:ilvl w:val="0"/>
          <w:numId w:val="0"/>
        </w:numPr>
        <w:spacing w:after="120" w:line="240" w:lineRule="auto"/>
        <w:rPr>
          <w:rFonts w:ascii="Calibri" w:hAnsi="Calibri" w:cs="Calibri"/>
          <w:sz w:val="24"/>
          <w:szCs w:val="24"/>
        </w:rPr>
      </w:pPr>
      <w:r w:rsidRPr="00713903">
        <w:rPr>
          <w:rFonts w:ascii="Calibri" w:eastAsia="Times New Roman" w:hAnsi="Calibri" w:cs="Calibri"/>
          <w:sz w:val="24"/>
          <w:szCs w:val="24"/>
        </w:rPr>
        <w:t>Information is otherwise used in accordance with the PDP Act.</w:t>
      </w:r>
    </w:p>
    <w:p w14:paraId="365BD430" w14:textId="77777777" w:rsidR="00A6156C" w:rsidRPr="00713903" w:rsidRDefault="00A6156C" w:rsidP="00DE1DCD">
      <w:pPr>
        <w:spacing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Information on the Government Appointments and Public Entity Database is used to: </w:t>
      </w:r>
    </w:p>
    <w:p w14:paraId="78D52243" w14:textId="12A2F71C" w:rsidR="003C5A69" w:rsidRPr="00713903" w:rsidRDefault="00F16D5D"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lastRenderedPageBreak/>
        <w:t>c</w:t>
      </w:r>
      <w:r w:rsidR="00B01DC0" w:rsidRPr="00713903">
        <w:rPr>
          <w:rFonts w:ascii="Calibri" w:hAnsi="Calibri" w:cs="Calibri"/>
          <w:sz w:val="24"/>
          <w:szCs w:val="24"/>
        </w:rPr>
        <w:t>ommunicat</w:t>
      </w:r>
      <w:r w:rsidR="00102110" w:rsidRPr="00713903">
        <w:rPr>
          <w:rFonts w:ascii="Calibri" w:hAnsi="Calibri" w:cs="Calibri"/>
          <w:sz w:val="24"/>
          <w:szCs w:val="24"/>
        </w:rPr>
        <w:t>e</w:t>
      </w:r>
      <w:r w:rsidR="00B01DC0" w:rsidRPr="00713903">
        <w:rPr>
          <w:rFonts w:ascii="Calibri" w:hAnsi="Calibri" w:cs="Calibri"/>
          <w:sz w:val="24"/>
          <w:szCs w:val="24"/>
        </w:rPr>
        <w:t xml:space="preserve"> with non-departmental entities about whole of government </w:t>
      </w:r>
      <w:r w:rsidR="00511A57" w:rsidRPr="00713903">
        <w:rPr>
          <w:rFonts w:ascii="Calibri" w:hAnsi="Calibri" w:cs="Calibri"/>
          <w:sz w:val="24"/>
          <w:szCs w:val="24"/>
        </w:rPr>
        <w:t xml:space="preserve">initiatives and </w:t>
      </w:r>
      <w:proofErr w:type="gramStart"/>
      <w:r w:rsidR="00511A57" w:rsidRPr="00713903">
        <w:rPr>
          <w:rFonts w:ascii="Calibri" w:hAnsi="Calibri" w:cs="Calibri"/>
          <w:sz w:val="24"/>
          <w:szCs w:val="24"/>
        </w:rPr>
        <w:t>policies;</w:t>
      </w:r>
      <w:proofErr w:type="gramEnd"/>
    </w:p>
    <w:p w14:paraId="4193FCF4" w14:textId="77777777" w:rsidR="004E306E" w:rsidRPr="00713903" w:rsidRDefault="00F16D5D" w:rsidP="004E306E">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m</w:t>
      </w:r>
      <w:r w:rsidR="005F0C68" w:rsidRPr="00713903">
        <w:rPr>
          <w:rFonts w:ascii="Calibri" w:hAnsi="Calibri" w:cs="Calibri"/>
          <w:sz w:val="24"/>
          <w:szCs w:val="24"/>
        </w:rPr>
        <w:t xml:space="preserve">onitor upcoming board </w:t>
      </w:r>
      <w:proofErr w:type="gramStart"/>
      <w:r w:rsidR="005F0C68" w:rsidRPr="00713903">
        <w:rPr>
          <w:rFonts w:ascii="Calibri" w:hAnsi="Calibri" w:cs="Calibri"/>
          <w:sz w:val="24"/>
          <w:szCs w:val="24"/>
        </w:rPr>
        <w:t>vacancies</w:t>
      </w:r>
      <w:r w:rsidR="00625656" w:rsidRPr="00713903">
        <w:rPr>
          <w:rFonts w:ascii="Calibri" w:hAnsi="Calibri" w:cs="Calibri"/>
          <w:sz w:val="24"/>
          <w:szCs w:val="24"/>
        </w:rPr>
        <w:t>;</w:t>
      </w:r>
      <w:proofErr w:type="gramEnd"/>
    </w:p>
    <w:p w14:paraId="6ED771A1" w14:textId="77610800" w:rsidR="005360F5" w:rsidRPr="00713903" w:rsidRDefault="005360F5" w:rsidP="004E306E">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monitor the diversity of appointments to </w:t>
      </w:r>
      <w:r w:rsidR="00FD66FD" w:rsidRPr="00713903">
        <w:rPr>
          <w:rFonts w:ascii="Calibri" w:hAnsi="Calibri" w:cs="Calibri"/>
          <w:sz w:val="24"/>
          <w:szCs w:val="24"/>
        </w:rPr>
        <w:t xml:space="preserve">Victorian Government </w:t>
      </w:r>
      <w:proofErr w:type="gramStart"/>
      <w:r w:rsidR="001F7855" w:rsidRPr="00713903">
        <w:rPr>
          <w:rFonts w:ascii="Calibri" w:hAnsi="Calibri" w:cs="Calibri"/>
          <w:sz w:val="24"/>
          <w:szCs w:val="24"/>
        </w:rPr>
        <w:t>entities</w:t>
      </w:r>
      <w:r w:rsidRPr="00713903">
        <w:rPr>
          <w:rFonts w:ascii="Calibri" w:hAnsi="Calibri" w:cs="Calibri"/>
          <w:sz w:val="24"/>
          <w:szCs w:val="24"/>
        </w:rPr>
        <w:t>;</w:t>
      </w:r>
      <w:proofErr w:type="gramEnd"/>
    </w:p>
    <w:p w14:paraId="5A2F11AB" w14:textId="22505BE6" w:rsidR="005360F5" w:rsidRPr="00713903" w:rsidRDefault="00F16D5D" w:rsidP="005360F5">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i</w:t>
      </w:r>
      <w:r w:rsidR="005360F5" w:rsidRPr="00713903">
        <w:rPr>
          <w:rFonts w:ascii="Calibri" w:hAnsi="Calibri" w:cs="Calibri"/>
          <w:sz w:val="24"/>
          <w:szCs w:val="24"/>
        </w:rPr>
        <w:t xml:space="preserve">nform strategies to improve the diversity of membership of Victorian Government </w:t>
      </w:r>
      <w:proofErr w:type="gramStart"/>
      <w:r w:rsidR="005360F5" w:rsidRPr="00713903">
        <w:rPr>
          <w:rFonts w:ascii="Calibri" w:hAnsi="Calibri" w:cs="Calibri"/>
          <w:sz w:val="24"/>
          <w:szCs w:val="24"/>
        </w:rPr>
        <w:t>boards;</w:t>
      </w:r>
      <w:proofErr w:type="gramEnd"/>
    </w:p>
    <w:p w14:paraId="3B2C4548" w14:textId="2A035B17" w:rsidR="00D92F79" w:rsidRPr="00713903" w:rsidRDefault="00F16D5D"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p</w:t>
      </w:r>
      <w:r w:rsidR="00D92F79" w:rsidRPr="00713903">
        <w:rPr>
          <w:rFonts w:ascii="Calibri" w:hAnsi="Calibri" w:cs="Calibri"/>
          <w:sz w:val="24"/>
          <w:szCs w:val="24"/>
        </w:rPr>
        <w:t xml:space="preserve">ublicly report </w:t>
      </w:r>
      <w:r w:rsidR="003924AC" w:rsidRPr="00713903">
        <w:rPr>
          <w:rFonts w:ascii="Calibri" w:hAnsi="Calibri" w:cs="Calibri"/>
          <w:sz w:val="24"/>
          <w:szCs w:val="24"/>
        </w:rPr>
        <w:t>aggregated</w:t>
      </w:r>
      <w:r w:rsidR="00167B9D" w:rsidRPr="00713903">
        <w:rPr>
          <w:rFonts w:ascii="Calibri" w:hAnsi="Calibri" w:cs="Calibri"/>
          <w:sz w:val="24"/>
          <w:szCs w:val="24"/>
        </w:rPr>
        <w:t xml:space="preserve"> and de</w:t>
      </w:r>
      <w:r w:rsidR="00423259" w:rsidRPr="00713903">
        <w:rPr>
          <w:rFonts w:ascii="Calibri" w:hAnsi="Calibri" w:cs="Calibri"/>
          <w:sz w:val="24"/>
          <w:szCs w:val="24"/>
        </w:rPr>
        <w:t>-identified</w:t>
      </w:r>
      <w:r w:rsidR="003924AC" w:rsidRPr="00713903">
        <w:rPr>
          <w:rFonts w:ascii="Calibri" w:hAnsi="Calibri" w:cs="Calibri"/>
          <w:sz w:val="24"/>
          <w:szCs w:val="24"/>
        </w:rPr>
        <w:t xml:space="preserve"> information about the</w:t>
      </w:r>
      <w:r w:rsidR="00D92F79" w:rsidRPr="00713903">
        <w:rPr>
          <w:rFonts w:ascii="Calibri" w:hAnsi="Calibri" w:cs="Calibri"/>
          <w:sz w:val="24"/>
          <w:szCs w:val="24"/>
        </w:rPr>
        <w:t xml:space="preserve"> diversity of membership of Victorian Government </w:t>
      </w:r>
      <w:proofErr w:type="gramStart"/>
      <w:r w:rsidR="00D92F79" w:rsidRPr="00713903">
        <w:rPr>
          <w:rFonts w:ascii="Calibri" w:hAnsi="Calibri" w:cs="Calibri"/>
          <w:sz w:val="24"/>
          <w:szCs w:val="24"/>
        </w:rPr>
        <w:t>boards</w:t>
      </w:r>
      <w:r w:rsidR="003924AC" w:rsidRPr="00713903">
        <w:rPr>
          <w:rFonts w:ascii="Calibri" w:hAnsi="Calibri" w:cs="Calibri"/>
          <w:sz w:val="24"/>
          <w:szCs w:val="24"/>
        </w:rPr>
        <w:t>;</w:t>
      </w:r>
      <w:proofErr w:type="gramEnd"/>
    </w:p>
    <w:p w14:paraId="0F71160C" w14:textId="34AC7AC5" w:rsidR="00A6156C" w:rsidRPr="00713903" w:rsidRDefault="00F16D5D"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a</w:t>
      </w:r>
      <w:r w:rsidR="00A6156C" w:rsidRPr="00713903">
        <w:rPr>
          <w:rFonts w:ascii="Calibri" w:hAnsi="Calibri" w:cs="Calibri"/>
          <w:sz w:val="24"/>
          <w:szCs w:val="24"/>
        </w:rPr>
        <w:t>llow the Victorian Public Sector Commission to use information on the Government Appointments and Public Entity Database for research purposes and to plan improvements to governance processes for Victorian public sector entity boards; and</w:t>
      </w:r>
    </w:p>
    <w:p w14:paraId="01B0CF16" w14:textId="7C3267C7" w:rsidR="00A6156C" w:rsidRPr="00713903" w:rsidRDefault="00F16D5D" w:rsidP="00CF277D">
      <w:pPr>
        <w:pStyle w:val="DPCbullet1"/>
        <w:numPr>
          <w:ilvl w:val="0"/>
          <w:numId w:val="19"/>
        </w:numPr>
        <w:spacing w:after="120" w:line="240" w:lineRule="auto"/>
        <w:rPr>
          <w:rFonts w:ascii="Calibri" w:hAnsi="Calibri" w:cs="Calibri"/>
          <w:sz w:val="24"/>
          <w:szCs w:val="24"/>
        </w:rPr>
      </w:pPr>
      <w:r w:rsidRPr="00713903">
        <w:rPr>
          <w:rFonts w:ascii="Calibri" w:hAnsi="Calibri" w:cs="Calibri"/>
          <w:sz w:val="24"/>
          <w:szCs w:val="24"/>
        </w:rPr>
        <w:t>a</w:t>
      </w:r>
      <w:r w:rsidR="00A6156C" w:rsidRPr="00713903">
        <w:rPr>
          <w:rFonts w:ascii="Calibri" w:hAnsi="Calibri" w:cs="Calibri"/>
          <w:sz w:val="24"/>
          <w:szCs w:val="24"/>
        </w:rPr>
        <w:t xml:space="preserve">llow the Victorian Public Sector Commission to draw select and limited information (described below in the consent section of this form) from the Government Appointments and Public Entity Database and for this select and limited information to be made publicly available on the Public Board Appointments Victoria website </w:t>
      </w:r>
      <w:r w:rsidR="003C4519" w:rsidRPr="00713903">
        <w:rPr>
          <w:rFonts w:ascii="Calibri" w:hAnsi="Calibri" w:cs="Calibri"/>
          <w:color w:val="000000"/>
          <w:sz w:val="24"/>
          <w:szCs w:val="24"/>
        </w:rPr>
        <w:t>(</w:t>
      </w:r>
      <w:hyperlink r:id="rId20" w:history="1">
        <w:r w:rsidR="003C4519" w:rsidRPr="00713903">
          <w:rPr>
            <w:rStyle w:val="Hyperlink"/>
            <w:rFonts w:ascii="Calibri" w:hAnsi="Calibri" w:cs="Calibri"/>
            <w:sz w:val="24"/>
            <w:szCs w:val="24"/>
          </w:rPr>
          <w:t>www.publicboards.vic.gov.au</w:t>
        </w:r>
      </w:hyperlink>
      <w:r w:rsidR="003C4519" w:rsidRPr="00713903">
        <w:rPr>
          <w:rFonts w:ascii="Calibri" w:hAnsi="Calibri" w:cs="Calibri"/>
          <w:color w:val="000000"/>
          <w:sz w:val="24"/>
          <w:szCs w:val="24"/>
        </w:rPr>
        <w:t xml:space="preserve">). </w:t>
      </w:r>
      <w:r w:rsidR="00A6156C" w:rsidRPr="00713903">
        <w:rPr>
          <w:rFonts w:ascii="Calibri" w:hAnsi="Calibri" w:cs="Calibri"/>
          <w:sz w:val="24"/>
          <w:szCs w:val="24"/>
        </w:rPr>
        <w:t xml:space="preserve">Publicly report the name, </w:t>
      </w:r>
      <w:proofErr w:type="gramStart"/>
      <w:r w:rsidR="00A6156C" w:rsidRPr="00713903">
        <w:rPr>
          <w:rFonts w:ascii="Calibri" w:hAnsi="Calibri" w:cs="Calibri"/>
          <w:sz w:val="24"/>
          <w:szCs w:val="24"/>
        </w:rPr>
        <w:t>term</w:t>
      </w:r>
      <w:proofErr w:type="gramEnd"/>
      <w:r w:rsidR="00A6156C" w:rsidRPr="00713903">
        <w:rPr>
          <w:rFonts w:ascii="Calibri" w:hAnsi="Calibri" w:cs="Calibri"/>
          <w:sz w:val="24"/>
          <w:szCs w:val="24"/>
        </w:rPr>
        <w:t xml:space="preserve"> and status as Chairperson of appointees to public sector and non-departmental entities. </w:t>
      </w:r>
    </w:p>
    <w:p w14:paraId="119C6CD0" w14:textId="42E83300" w:rsidR="00A6156C" w:rsidRPr="00713903" w:rsidRDefault="00A6156C" w:rsidP="00DE1DCD">
      <w:pPr>
        <w:pStyle w:val="DPCbullet1"/>
        <w:numPr>
          <w:ilvl w:val="0"/>
          <w:numId w:val="0"/>
        </w:numPr>
        <w:spacing w:after="120" w:line="240" w:lineRule="auto"/>
        <w:ind w:left="284" w:hanging="284"/>
        <w:rPr>
          <w:rFonts w:ascii="Calibri" w:hAnsi="Calibri" w:cs="Calibri"/>
          <w:sz w:val="24"/>
          <w:szCs w:val="24"/>
        </w:rPr>
      </w:pPr>
      <w:r w:rsidRPr="00713903">
        <w:rPr>
          <w:rFonts w:ascii="Calibri" w:hAnsi="Calibri" w:cs="Calibri"/>
          <w:sz w:val="24"/>
          <w:szCs w:val="24"/>
        </w:rPr>
        <w:t>Information on the eRecruitment system</w:t>
      </w:r>
      <w:r w:rsidR="00BA0E75" w:rsidRPr="00713903">
        <w:rPr>
          <w:rFonts w:ascii="Calibri" w:hAnsi="Calibri" w:cs="Calibri"/>
          <w:sz w:val="24"/>
          <w:szCs w:val="24"/>
        </w:rPr>
        <w:t xml:space="preserve">, </w:t>
      </w:r>
      <w:proofErr w:type="gramStart"/>
      <w:r w:rsidR="00BA0E75" w:rsidRPr="00713903">
        <w:rPr>
          <w:rFonts w:ascii="Calibri" w:hAnsi="Calibri" w:cs="Calibri"/>
          <w:sz w:val="24"/>
          <w:szCs w:val="24"/>
        </w:rPr>
        <w:t>Join</w:t>
      </w:r>
      <w:proofErr w:type="gramEnd"/>
      <w:r w:rsidR="00BA0E75" w:rsidRPr="00713903">
        <w:rPr>
          <w:rFonts w:ascii="Calibri" w:hAnsi="Calibri" w:cs="Calibri"/>
          <w:sz w:val="24"/>
          <w:szCs w:val="24"/>
        </w:rPr>
        <w:t xml:space="preserve"> a Public Board,</w:t>
      </w:r>
      <w:r w:rsidRPr="00713903">
        <w:rPr>
          <w:rFonts w:ascii="Calibri" w:hAnsi="Calibri" w:cs="Calibri"/>
          <w:sz w:val="24"/>
          <w:szCs w:val="24"/>
        </w:rPr>
        <w:t xml:space="preserve"> is used to:</w:t>
      </w:r>
    </w:p>
    <w:p w14:paraId="39072B26"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process and assess your application for </w:t>
      </w:r>
      <w:proofErr w:type="gramStart"/>
      <w:r w:rsidRPr="00713903">
        <w:rPr>
          <w:rFonts w:ascii="Calibri" w:hAnsi="Calibri" w:cs="Calibri"/>
          <w:sz w:val="24"/>
          <w:szCs w:val="24"/>
        </w:rPr>
        <w:t>appointment;</w:t>
      </w:r>
      <w:proofErr w:type="gramEnd"/>
    </w:p>
    <w:p w14:paraId="630F247F"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manage dealings with </w:t>
      </w:r>
      <w:proofErr w:type="gramStart"/>
      <w:r w:rsidRPr="00713903">
        <w:rPr>
          <w:rFonts w:ascii="Calibri" w:hAnsi="Calibri" w:cs="Calibri"/>
          <w:sz w:val="24"/>
          <w:szCs w:val="24"/>
        </w:rPr>
        <w:t>you;</w:t>
      </w:r>
      <w:proofErr w:type="gramEnd"/>
    </w:p>
    <w:p w14:paraId="160682C7" w14:textId="24B7B841" w:rsidR="005360F5" w:rsidRPr="00713903" w:rsidRDefault="005360F5" w:rsidP="005360F5">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monitor the diversity of applicants and appointees to </w:t>
      </w:r>
      <w:r w:rsidR="004E306E" w:rsidRPr="00713903">
        <w:rPr>
          <w:rFonts w:ascii="Calibri" w:hAnsi="Calibri" w:cs="Calibri"/>
          <w:sz w:val="24"/>
          <w:szCs w:val="24"/>
        </w:rPr>
        <w:t xml:space="preserve">Victorian Government </w:t>
      </w:r>
      <w:r w:rsidR="006E26AD" w:rsidRPr="00713903">
        <w:rPr>
          <w:rFonts w:ascii="Calibri" w:hAnsi="Calibri" w:cs="Calibri"/>
          <w:sz w:val="24"/>
          <w:szCs w:val="24"/>
        </w:rPr>
        <w:t xml:space="preserve">non-department </w:t>
      </w:r>
      <w:proofErr w:type="gramStart"/>
      <w:r w:rsidR="001F7855" w:rsidRPr="00713903">
        <w:rPr>
          <w:rFonts w:ascii="Calibri" w:hAnsi="Calibri" w:cs="Calibri"/>
          <w:sz w:val="24"/>
          <w:szCs w:val="24"/>
        </w:rPr>
        <w:t>entities</w:t>
      </w:r>
      <w:r w:rsidR="004E306E" w:rsidRPr="00713903">
        <w:rPr>
          <w:rFonts w:ascii="Calibri" w:hAnsi="Calibri" w:cs="Calibri"/>
          <w:sz w:val="24"/>
          <w:szCs w:val="24"/>
        </w:rPr>
        <w:t>;</w:t>
      </w:r>
      <w:proofErr w:type="gramEnd"/>
    </w:p>
    <w:p w14:paraId="12D3BBA7" w14:textId="29CAC330" w:rsidR="005360F5" w:rsidRPr="00713903" w:rsidRDefault="005360F5" w:rsidP="005360F5">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inform strategies to enhance the diversity of membership of Victorian Government </w:t>
      </w:r>
      <w:proofErr w:type="gramStart"/>
      <w:r w:rsidRPr="00713903">
        <w:rPr>
          <w:rFonts w:ascii="Calibri" w:hAnsi="Calibri" w:cs="Calibri"/>
          <w:sz w:val="24"/>
          <w:szCs w:val="24"/>
        </w:rPr>
        <w:t>boards;</w:t>
      </w:r>
      <w:proofErr w:type="gramEnd"/>
    </w:p>
    <w:p w14:paraId="06C5EE65" w14:textId="642594A0"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enable Ministers and other Victorian Government departments to consider and contact applicants who have applied for other roles:</w:t>
      </w:r>
      <w:r w:rsidR="006E16D7" w:rsidRPr="00713903">
        <w:rPr>
          <w:rFonts w:ascii="Calibri" w:hAnsi="Calibri" w:cs="Calibri"/>
          <w:sz w:val="24"/>
          <w:szCs w:val="24"/>
        </w:rPr>
        <w:t xml:space="preserve"> </w:t>
      </w:r>
    </w:p>
    <w:p w14:paraId="72574831"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for research purposes to plan improvements to governance processes for Victorian public sector entity boards; and</w:t>
      </w:r>
    </w:p>
    <w:p w14:paraId="19798626" w14:textId="09E32EBA"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to allow the Victorian Public Sector Commission to draw select and limited information about appointments (name, term and status as member or Chairperson) and for this information to be made publicly available on the Public Board Appointments Victoria website </w:t>
      </w:r>
      <w:r w:rsidR="003C4519" w:rsidRPr="00713903">
        <w:rPr>
          <w:rFonts w:ascii="Calibri" w:hAnsi="Calibri" w:cs="Calibri"/>
          <w:color w:val="000000"/>
          <w:sz w:val="24"/>
          <w:szCs w:val="24"/>
        </w:rPr>
        <w:t>(</w:t>
      </w:r>
      <w:hyperlink r:id="rId21" w:history="1">
        <w:r w:rsidR="003C4519" w:rsidRPr="00713903">
          <w:rPr>
            <w:rStyle w:val="Hyperlink"/>
            <w:rFonts w:ascii="Calibri" w:hAnsi="Calibri" w:cs="Calibri"/>
            <w:sz w:val="24"/>
            <w:szCs w:val="24"/>
          </w:rPr>
          <w:t>www.publicboards.vic.gov.au</w:t>
        </w:r>
      </w:hyperlink>
      <w:r w:rsidR="003C4519" w:rsidRPr="00713903">
        <w:rPr>
          <w:rFonts w:ascii="Calibri" w:hAnsi="Calibri" w:cs="Calibri"/>
          <w:color w:val="000000"/>
          <w:sz w:val="24"/>
          <w:szCs w:val="24"/>
        </w:rPr>
        <w:t>).</w:t>
      </w:r>
    </w:p>
    <w:p w14:paraId="661C2D81" w14:textId="4C8E8C59"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 understand that, for reasons of personal safety, the composition of some public sector/non-departmental entities will not appear on the Public Board Appointments Victoria website </w:t>
      </w:r>
      <w:r w:rsidR="003C4519" w:rsidRPr="00713903">
        <w:rPr>
          <w:rFonts w:ascii="Calibri" w:hAnsi="Calibri" w:cs="Calibri"/>
          <w:color w:val="000000"/>
          <w:sz w:val="24"/>
          <w:szCs w:val="24"/>
        </w:rPr>
        <w:t>(</w:t>
      </w:r>
      <w:hyperlink r:id="rId22" w:history="1">
        <w:r w:rsidR="003C4519" w:rsidRPr="00713903">
          <w:rPr>
            <w:rStyle w:val="Hyperlink"/>
            <w:rFonts w:ascii="Calibri" w:hAnsi="Calibri" w:cs="Calibri"/>
            <w:sz w:val="24"/>
            <w:szCs w:val="24"/>
          </w:rPr>
          <w:t>www.publicboards.vic.gov.au</w:t>
        </w:r>
      </w:hyperlink>
      <w:r w:rsidR="003C4519" w:rsidRPr="00713903">
        <w:rPr>
          <w:rFonts w:ascii="Calibri" w:hAnsi="Calibri" w:cs="Calibri"/>
          <w:color w:val="000000"/>
          <w:sz w:val="24"/>
          <w:szCs w:val="24"/>
        </w:rPr>
        <w:t xml:space="preserve">), </w:t>
      </w:r>
      <w:r w:rsidRPr="00713903">
        <w:rPr>
          <w:rFonts w:ascii="Calibri" w:hAnsi="Calibri" w:cs="Calibri"/>
          <w:color w:val="000000" w:themeColor="text1"/>
          <w:sz w:val="24"/>
          <w:szCs w:val="24"/>
        </w:rPr>
        <w:t xml:space="preserve">and that I can discuss this with the Secretary of the department or his or her delegate if I think this is relevant to me. </w:t>
      </w:r>
    </w:p>
    <w:p w14:paraId="67F36D50" w14:textId="37BFBD3C" w:rsidR="00414C96"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I understand that my refusal to consent to the collection and disclosure of information described in this consent form</w:t>
      </w:r>
      <w:r w:rsidR="006700A2" w:rsidRPr="00713903">
        <w:rPr>
          <w:rFonts w:ascii="Calibri" w:hAnsi="Calibri" w:cs="Calibri"/>
          <w:color w:val="000000" w:themeColor="text1"/>
          <w:sz w:val="24"/>
          <w:szCs w:val="24"/>
        </w:rPr>
        <w:t xml:space="preserve"> </w:t>
      </w:r>
      <w:r w:rsidR="001B323E" w:rsidRPr="00713903">
        <w:rPr>
          <w:rFonts w:ascii="Calibri" w:hAnsi="Calibri" w:cs="Calibri"/>
          <w:color w:val="000000" w:themeColor="text1"/>
          <w:sz w:val="24"/>
          <w:szCs w:val="24"/>
        </w:rPr>
        <w:t>that is essential for undertaking probity and eligibility checks (e.g., name, former names, VPS status, etc)</w:t>
      </w:r>
      <w:r w:rsidRPr="00713903">
        <w:rPr>
          <w:rFonts w:ascii="Calibri" w:hAnsi="Calibri" w:cs="Calibri"/>
          <w:color w:val="000000" w:themeColor="text1"/>
          <w:sz w:val="24"/>
          <w:szCs w:val="24"/>
        </w:rPr>
        <w:t xml:space="preserve"> may impact on my being considered for an appointment</w:t>
      </w:r>
      <w:r w:rsidR="00F56B28" w:rsidRPr="00713903">
        <w:rPr>
          <w:rFonts w:ascii="Calibri" w:hAnsi="Calibri" w:cs="Calibri"/>
          <w:color w:val="000000" w:themeColor="text1"/>
          <w:sz w:val="24"/>
          <w:szCs w:val="24"/>
        </w:rPr>
        <w:t>. If you do not provide any of the other categories of information requested, this</w:t>
      </w:r>
      <w:r w:rsidRPr="00713903">
        <w:rPr>
          <w:rFonts w:ascii="Calibri" w:hAnsi="Calibri" w:cs="Calibri"/>
          <w:color w:val="000000" w:themeColor="text1"/>
          <w:sz w:val="24"/>
          <w:szCs w:val="24"/>
        </w:rPr>
        <w:t xml:space="preserve"> may impair the ability of departments/agencies </w:t>
      </w:r>
      <w:r w:rsidR="0088593D" w:rsidRPr="00713903">
        <w:rPr>
          <w:rFonts w:ascii="Calibri" w:hAnsi="Calibri" w:cs="Calibri"/>
          <w:color w:val="000000" w:themeColor="text1"/>
          <w:sz w:val="24"/>
          <w:szCs w:val="24"/>
        </w:rPr>
        <w:t xml:space="preserve">to </w:t>
      </w:r>
      <w:bookmarkStart w:id="1" w:name="_Hlk148689657"/>
      <w:r w:rsidRPr="00713903">
        <w:rPr>
          <w:rFonts w:ascii="Calibri" w:hAnsi="Calibri" w:cs="Calibri"/>
          <w:color w:val="000000" w:themeColor="text1"/>
          <w:sz w:val="24"/>
          <w:szCs w:val="24"/>
        </w:rPr>
        <w:t xml:space="preserve">monitor </w:t>
      </w:r>
      <w:r w:rsidR="0088593D" w:rsidRPr="00713903">
        <w:rPr>
          <w:rFonts w:ascii="Calibri" w:hAnsi="Calibri" w:cs="Calibri"/>
          <w:color w:val="000000" w:themeColor="text1"/>
          <w:sz w:val="24"/>
          <w:szCs w:val="24"/>
        </w:rPr>
        <w:t xml:space="preserve">and develop strategies </w:t>
      </w:r>
      <w:r w:rsidR="007C19DA" w:rsidRPr="00713903">
        <w:rPr>
          <w:rFonts w:ascii="Calibri" w:hAnsi="Calibri" w:cs="Calibri"/>
          <w:color w:val="000000" w:themeColor="text1"/>
          <w:sz w:val="24"/>
          <w:szCs w:val="24"/>
        </w:rPr>
        <w:t>in relation to the diversity of board appointments</w:t>
      </w:r>
      <w:bookmarkEnd w:id="1"/>
      <w:r w:rsidR="007C19DA" w:rsidRPr="00713903">
        <w:rPr>
          <w:rFonts w:ascii="Calibri" w:hAnsi="Calibri" w:cs="Calibri"/>
          <w:color w:val="000000" w:themeColor="text1"/>
          <w:sz w:val="24"/>
          <w:szCs w:val="24"/>
        </w:rPr>
        <w:t xml:space="preserve">. </w:t>
      </w:r>
      <w:r w:rsidRPr="00713903">
        <w:rPr>
          <w:rFonts w:ascii="Calibri" w:hAnsi="Calibri" w:cs="Calibri"/>
          <w:color w:val="000000" w:themeColor="text1"/>
          <w:sz w:val="24"/>
          <w:szCs w:val="24"/>
        </w:rPr>
        <w:t xml:space="preserve"> </w:t>
      </w:r>
    </w:p>
    <w:p w14:paraId="4B189E23" w14:textId="77777777" w:rsidR="00A6156C" w:rsidRPr="00713903" w:rsidRDefault="00A6156C" w:rsidP="00A6156C">
      <w:pPr>
        <w:jc w:val="both"/>
        <w:rPr>
          <w:rFonts w:ascii="Calibri" w:hAnsi="Calibri" w:cs="Calibri"/>
          <w:b/>
          <w:color w:val="000000" w:themeColor="text1"/>
          <w:sz w:val="24"/>
          <w:szCs w:val="24"/>
        </w:rPr>
      </w:pPr>
      <w:r w:rsidRPr="00713903">
        <w:rPr>
          <w:rFonts w:ascii="Calibri" w:hAnsi="Calibri" w:cs="Calibri"/>
          <w:b/>
          <w:color w:val="000000" w:themeColor="text1"/>
          <w:sz w:val="24"/>
          <w:szCs w:val="24"/>
        </w:rPr>
        <w:t>Consents</w:t>
      </w:r>
    </w:p>
    <w:p w14:paraId="0A7782FA" w14:textId="68B9ED94" w:rsidR="00A6156C" w:rsidRPr="00713903" w:rsidRDefault="00A6156C" w:rsidP="00CF277D">
      <w:pPr>
        <w:spacing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 consent to the </w:t>
      </w:r>
      <w:r w:rsidR="00D17843" w:rsidRPr="00713903">
        <w:rPr>
          <w:rFonts w:ascii="Calibri" w:hAnsi="Calibri" w:cs="Calibri"/>
          <w:color w:val="000000" w:themeColor="text1"/>
          <w:sz w:val="24"/>
          <w:szCs w:val="24"/>
        </w:rPr>
        <w:t>Department</w:t>
      </w:r>
      <w:r w:rsidRPr="00713903" w:rsidDel="004F2DF8">
        <w:rPr>
          <w:rFonts w:ascii="Calibri" w:hAnsi="Calibri" w:cs="Calibri"/>
          <w:color w:val="000000" w:themeColor="text1"/>
          <w:sz w:val="24"/>
          <w:szCs w:val="24"/>
        </w:rPr>
        <w:t xml:space="preserve"> </w:t>
      </w:r>
      <w:r w:rsidRPr="00713903">
        <w:rPr>
          <w:rFonts w:ascii="Calibri" w:hAnsi="Calibri" w:cs="Calibri"/>
          <w:color w:val="000000" w:themeColor="text1"/>
          <w:sz w:val="24"/>
          <w:szCs w:val="24"/>
        </w:rPr>
        <w:t xml:space="preserve">and the Victorian Public Sector Commission collecting, </w:t>
      </w:r>
      <w:proofErr w:type="gramStart"/>
      <w:r w:rsidRPr="00713903">
        <w:rPr>
          <w:rFonts w:ascii="Calibri" w:hAnsi="Calibri" w:cs="Calibri"/>
          <w:color w:val="000000" w:themeColor="text1"/>
          <w:sz w:val="24"/>
          <w:szCs w:val="24"/>
        </w:rPr>
        <w:t>using</w:t>
      </w:r>
      <w:proofErr w:type="gramEnd"/>
      <w:r w:rsidRPr="00713903">
        <w:rPr>
          <w:rFonts w:ascii="Calibri" w:hAnsi="Calibri" w:cs="Calibri"/>
          <w:color w:val="000000" w:themeColor="text1"/>
          <w:sz w:val="24"/>
          <w:szCs w:val="24"/>
        </w:rPr>
        <w:t xml:space="preserve"> and holding </w:t>
      </w:r>
      <w:r w:rsidR="00B31E2F" w:rsidRPr="00713903">
        <w:rPr>
          <w:rFonts w:ascii="Calibri" w:hAnsi="Calibri" w:cs="Calibri"/>
          <w:color w:val="000000" w:themeColor="text1"/>
          <w:sz w:val="24"/>
          <w:szCs w:val="24"/>
        </w:rPr>
        <w:t xml:space="preserve">all personal </w:t>
      </w:r>
      <w:r w:rsidRPr="00713903">
        <w:rPr>
          <w:rFonts w:ascii="Calibri" w:hAnsi="Calibri" w:cs="Calibri"/>
          <w:color w:val="000000" w:themeColor="text1"/>
          <w:sz w:val="24"/>
          <w:szCs w:val="24"/>
        </w:rPr>
        <w:t>information</w:t>
      </w:r>
      <w:r w:rsidR="00A31ED6" w:rsidRPr="00713903">
        <w:rPr>
          <w:rFonts w:ascii="Calibri" w:hAnsi="Calibri" w:cs="Calibri"/>
          <w:color w:val="000000" w:themeColor="text1"/>
          <w:sz w:val="24"/>
          <w:szCs w:val="24"/>
        </w:rPr>
        <w:t xml:space="preserve"> that I have provided (including sensitive and health information)</w:t>
      </w:r>
      <w:r w:rsidRPr="00713903">
        <w:rPr>
          <w:rFonts w:ascii="Calibri" w:hAnsi="Calibri" w:cs="Calibri"/>
          <w:color w:val="000000" w:themeColor="text1"/>
          <w:sz w:val="24"/>
          <w:szCs w:val="24"/>
        </w:rPr>
        <w:t xml:space="preserve">, and sharing it with other Victorian Government departments, agencies or Cabinet, in accordance with the PDP Act, for the purposes outlined in this consent form. </w:t>
      </w:r>
    </w:p>
    <w:p w14:paraId="624227EA" w14:textId="251812DA" w:rsidR="00A6156C" w:rsidRPr="00713903" w:rsidRDefault="00A6156C" w:rsidP="00CF277D">
      <w:pPr>
        <w:spacing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lastRenderedPageBreak/>
        <w:t>I understand that the information I have provided in my application may be submitted to the Victorian government’s eRecruitment system</w:t>
      </w:r>
      <w:r w:rsidR="00BA0E75" w:rsidRPr="00713903">
        <w:rPr>
          <w:rFonts w:ascii="Calibri" w:hAnsi="Calibri" w:cs="Calibri"/>
          <w:color w:val="000000" w:themeColor="text1"/>
          <w:sz w:val="24"/>
          <w:szCs w:val="24"/>
        </w:rPr>
        <w:t>, Join a Public Board</w:t>
      </w:r>
      <w:r w:rsidR="006D0ECB" w:rsidRPr="00713903">
        <w:rPr>
          <w:rFonts w:ascii="Calibri" w:hAnsi="Calibri" w:cs="Calibri"/>
          <w:color w:val="000000" w:themeColor="text1"/>
          <w:sz w:val="24"/>
          <w:szCs w:val="24"/>
        </w:rPr>
        <w:t>,</w:t>
      </w:r>
      <w:r w:rsidRPr="00713903">
        <w:rPr>
          <w:rFonts w:ascii="Calibri" w:hAnsi="Calibri" w:cs="Calibri"/>
          <w:color w:val="000000" w:themeColor="text1"/>
          <w:sz w:val="24"/>
          <w:szCs w:val="24"/>
        </w:rPr>
        <w:t xml:space="preserve"> for the purposes of assessment and selection. </w:t>
      </w:r>
    </w:p>
    <w:p w14:paraId="1F022057" w14:textId="77777777"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I understand that recipients of my personal information provided as a result of this consent will remove as far as practicable any potential information identifying me individually as part of their reporting requirements.</w:t>
      </w:r>
    </w:p>
    <w:p w14:paraId="2F9F6566" w14:textId="4FF5805F" w:rsidR="00A6156C" w:rsidRPr="00713903" w:rsidRDefault="00A6156C" w:rsidP="00A6156C">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t xml:space="preserve">I consent to the following information being made publicly available to the media, Members of Parliament, on the </w:t>
      </w:r>
      <w:r w:rsidR="00D17843" w:rsidRPr="00713903">
        <w:rPr>
          <w:rFonts w:ascii="Calibri" w:hAnsi="Calibri" w:cs="Calibri"/>
          <w:color w:val="000000" w:themeColor="text1"/>
          <w:sz w:val="24"/>
          <w:szCs w:val="24"/>
        </w:rPr>
        <w:t>Department</w:t>
      </w:r>
      <w:r w:rsidRPr="00713903">
        <w:rPr>
          <w:rFonts w:ascii="Calibri" w:hAnsi="Calibri" w:cs="Calibri"/>
          <w:color w:val="000000" w:themeColor="text1"/>
          <w:sz w:val="24"/>
          <w:szCs w:val="24"/>
        </w:rPr>
        <w:t xml:space="preserve"> website and on the Public Board Appointments Victoria website </w:t>
      </w:r>
      <w:r w:rsidRPr="00713903">
        <w:rPr>
          <w:rFonts w:ascii="Calibri" w:hAnsi="Calibri" w:cs="Calibri"/>
          <w:color w:val="000000"/>
          <w:sz w:val="24"/>
          <w:szCs w:val="24"/>
        </w:rPr>
        <w:t>(</w:t>
      </w:r>
      <w:hyperlink r:id="rId23" w:history="1">
        <w:r w:rsidRPr="00713903">
          <w:rPr>
            <w:rStyle w:val="Hyperlink"/>
            <w:rFonts w:ascii="Calibri" w:hAnsi="Calibri" w:cs="Calibri"/>
            <w:sz w:val="24"/>
            <w:szCs w:val="24"/>
          </w:rPr>
          <w:t>www.publicboards.vic.gov.au</w:t>
        </w:r>
      </w:hyperlink>
      <w:r w:rsidRPr="00713903">
        <w:rPr>
          <w:rFonts w:ascii="Calibri" w:hAnsi="Calibri" w:cs="Calibri"/>
          <w:color w:val="000000"/>
          <w:sz w:val="24"/>
          <w:szCs w:val="24"/>
        </w:rPr>
        <w:t xml:space="preserve">) </w:t>
      </w:r>
      <w:r w:rsidRPr="00713903">
        <w:rPr>
          <w:rFonts w:ascii="Calibri" w:hAnsi="Calibri" w:cs="Calibri"/>
          <w:color w:val="000000" w:themeColor="text1"/>
          <w:sz w:val="24"/>
          <w:szCs w:val="24"/>
        </w:rPr>
        <w:t>if I am appointed to a particular entity:</w:t>
      </w:r>
    </w:p>
    <w:p w14:paraId="1101D1F3" w14:textId="5601BF42"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my </w:t>
      </w:r>
      <w:r w:rsidR="001D29F3" w:rsidRPr="00713903">
        <w:rPr>
          <w:rFonts w:ascii="Calibri" w:hAnsi="Calibri" w:cs="Calibri"/>
          <w:sz w:val="24"/>
          <w:szCs w:val="24"/>
        </w:rPr>
        <w:t>given name</w:t>
      </w:r>
      <w:r w:rsidRPr="00713903">
        <w:rPr>
          <w:rFonts w:ascii="Calibri" w:hAnsi="Calibri" w:cs="Calibri"/>
          <w:sz w:val="24"/>
          <w:szCs w:val="24"/>
        </w:rPr>
        <w:t xml:space="preserve"> and </w:t>
      </w:r>
      <w:r w:rsidR="001D29F3" w:rsidRPr="00713903">
        <w:rPr>
          <w:rFonts w:ascii="Calibri" w:hAnsi="Calibri" w:cs="Calibri"/>
          <w:sz w:val="24"/>
          <w:szCs w:val="24"/>
        </w:rPr>
        <w:t xml:space="preserve">family </w:t>
      </w:r>
      <w:proofErr w:type="gramStart"/>
      <w:r w:rsidR="001D29F3" w:rsidRPr="00713903">
        <w:rPr>
          <w:rFonts w:ascii="Calibri" w:hAnsi="Calibri" w:cs="Calibri"/>
          <w:sz w:val="24"/>
          <w:szCs w:val="24"/>
        </w:rPr>
        <w:t>name</w:t>
      </w:r>
      <w:r w:rsidRPr="00713903">
        <w:rPr>
          <w:rFonts w:ascii="Calibri" w:hAnsi="Calibri" w:cs="Calibri"/>
          <w:sz w:val="24"/>
          <w:szCs w:val="24"/>
        </w:rPr>
        <w:t>;</w:t>
      </w:r>
      <w:proofErr w:type="gramEnd"/>
    </w:p>
    <w:p w14:paraId="0DE00D3B"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 xml:space="preserve">the name of the </w:t>
      </w:r>
      <w:proofErr w:type="gramStart"/>
      <w:r w:rsidRPr="00713903">
        <w:rPr>
          <w:rFonts w:ascii="Calibri" w:hAnsi="Calibri" w:cs="Calibri"/>
          <w:sz w:val="24"/>
          <w:szCs w:val="24"/>
        </w:rPr>
        <w:t>entity;</w:t>
      </w:r>
      <w:proofErr w:type="gramEnd"/>
    </w:p>
    <w:p w14:paraId="67683B84"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the term of my appointment; and</w:t>
      </w:r>
    </w:p>
    <w:p w14:paraId="24C021CE" w14:textId="77777777" w:rsidR="00A6156C" w:rsidRPr="00713903" w:rsidRDefault="00A6156C" w:rsidP="00CF277D">
      <w:pPr>
        <w:pStyle w:val="DPCbullet1"/>
        <w:numPr>
          <w:ilvl w:val="0"/>
          <w:numId w:val="19"/>
        </w:numPr>
        <w:spacing w:after="0" w:line="240" w:lineRule="auto"/>
        <w:rPr>
          <w:rFonts w:ascii="Calibri" w:hAnsi="Calibri" w:cs="Calibri"/>
          <w:sz w:val="24"/>
          <w:szCs w:val="24"/>
        </w:rPr>
      </w:pPr>
      <w:r w:rsidRPr="00713903">
        <w:rPr>
          <w:rFonts w:ascii="Calibri" w:hAnsi="Calibri" w:cs="Calibri"/>
          <w:sz w:val="24"/>
          <w:szCs w:val="24"/>
        </w:rPr>
        <w:t>my status as a member or Chairperson.</w:t>
      </w:r>
    </w:p>
    <w:p w14:paraId="79DD900F" w14:textId="77777777" w:rsidR="00A6156C" w:rsidRPr="00713903" w:rsidRDefault="00A6156C" w:rsidP="00A6156C">
      <w:pPr>
        <w:spacing w:before="120" w:after="120"/>
        <w:jc w:val="both"/>
        <w:rPr>
          <w:rFonts w:ascii="Calibri" w:hAnsi="Calibri" w:cs="Calibri"/>
          <w:i/>
          <w:color w:val="000000" w:themeColor="text1"/>
          <w:sz w:val="24"/>
          <w:szCs w:val="24"/>
        </w:rPr>
      </w:pPr>
      <w:r w:rsidRPr="00713903">
        <w:rPr>
          <w:rFonts w:ascii="Calibri" w:hAnsi="Calibri" w:cs="Calibri"/>
          <w:i/>
          <w:color w:val="000000" w:themeColor="text1"/>
          <w:sz w:val="24"/>
          <w:szCs w:val="24"/>
        </w:rPr>
        <w:t>Information provided about other individuals in my Curriculum Vitae and any other documentation included in my application.</w:t>
      </w:r>
    </w:p>
    <w:p w14:paraId="299A47CB" w14:textId="3FDC3AFB" w:rsidR="00414C96" w:rsidRPr="00713903" w:rsidRDefault="00A6156C" w:rsidP="005360F5">
      <w:pPr>
        <w:pStyle w:val="DPCbody"/>
        <w:rPr>
          <w:rFonts w:ascii="Calibri" w:hAnsi="Calibri" w:cs="Calibri"/>
          <w:b/>
          <w:bCs/>
          <w:sz w:val="24"/>
          <w:szCs w:val="24"/>
        </w:rPr>
      </w:pPr>
      <w:r w:rsidRPr="00713903">
        <w:rPr>
          <w:rFonts w:ascii="Calibri" w:hAnsi="Calibri" w:cs="Calibri"/>
          <w:sz w:val="24"/>
          <w:szCs w:val="24"/>
        </w:rPr>
        <w:t xml:space="preserve">I acknowledge that when I provide personal information about other individuals such as referees, the </w:t>
      </w:r>
      <w:r w:rsidR="00D17843" w:rsidRPr="00713903">
        <w:rPr>
          <w:rFonts w:ascii="Calibri" w:hAnsi="Calibri" w:cs="Calibri"/>
          <w:sz w:val="24"/>
          <w:szCs w:val="24"/>
        </w:rPr>
        <w:t>Department</w:t>
      </w:r>
      <w:r w:rsidRPr="00713903">
        <w:rPr>
          <w:rFonts w:ascii="Calibri" w:hAnsi="Calibri" w:cs="Calibri"/>
          <w:sz w:val="24"/>
          <w:szCs w:val="24"/>
        </w:rPr>
        <w:t xml:space="preserve"> relies on me to make those other individuals aware that such information will or may be provided</w:t>
      </w:r>
      <w:r w:rsidRPr="00713903">
        <w:rPr>
          <w:rFonts w:ascii="Calibri" w:hAnsi="Calibri" w:cs="Calibri"/>
          <w:iCs/>
          <w:sz w:val="24"/>
          <w:szCs w:val="24"/>
        </w:rPr>
        <w:t xml:space="preserve"> to the Victorian Government, the relevant purposes that Victorian Government will use it for, and how they can access i</w:t>
      </w:r>
      <w:r w:rsidR="00C07186" w:rsidRPr="00713903">
        <w:rPr>
          <w:rFonts w:ascii="Calibri" w:hAnsi="Calibri" w:cs="Calibri"/>
          <w:iCs/>
          <w:sz w:val="24"/>
          <w:szCs w:val="24"/>
        </w:rPr>
        <w:t xml:space="preserve">t. </w:t>
      </w:r>
    </w:p>
    <w:p w14:paraId="3B13D38E" w14:textId="2764DD43" w:rsidR="00D66472" w:rsidRPr="00713903" w:rsidRDefault="00E8324C" w:rsidP="005360F5">
      <w:pPr>
        <w:pStyle w:val="DPCbody"/>
        <w:rPr>
          <w:rFonts w:ascii="Calibri" w:hAnsi="Calibri" w:cs="Calibri"/>
          <w:b/>
          <w:bCs/>
          <w:sz w:val="24"/>
          <w:szCs w:val="24"/>
        </w:rPr>
      </w:pPr>
      <w:r w:rsidRPr="00713903">
        <w:rPr>
          <w:rFonts w:ascii="Calibri" w:hAnsi="Calibri" w:cs="Calibri"/>
          <w:b/>
          <w:bCs/>
          <w:sz w:val="24"/>
          <w:szCs w:val="24"/>
        </w:rPr>
        <w:t xml:space="preserve">I confirm that I have read, </w:t>
      </w:r>
      <w:r w:rsidR="00CB737F" w:rsidRPr="00713903">
        <w:rPr>
          <w:rFonts w:ascii="Calibri" w:hAnsi="Calibri" w:cs="Calibri"/>
          <w:b/>
          <w:bCs/>
          <w:sz w:val="24"/>
          <w:szCs w:val="24"/>
        </w:rPr>
        <w:t>understood</w:t>
      </w:r>
      <w:r w:rsidRPr="00713903">
        <w:rPr>
          <w:rFonts w:ascii="Calibri" w:hAnsi="Calibri" w:cs="Calibri"/>
          <w:b/>
          <w:bCs/>
          <w:sz w:val="24"/>
          <w:szCs w:val="24"/>
        </w:rPr>
        <w:t xml:space="preserve">, and accept </w:t>
      </w:r>
      <w:r w:rsidR="00157B04" w:rsidRPr="00713903">
        <w:rPr>
          <w:rFonts w:ascii="Calibri" w:hAnsi="Calibri" w:cs="Calibri"/>
          <w:b/>
          <w:bCs/>
          <w:sz w:val="24"/>
          <w:szCs w:val="24"/>
        </w:rPr>
        <w:t>the</w:t>
      </w:r>
      <w:r w:rsidRPr="00713903">
        <w:rPr>
          <w:rFonts w:ascii="Calibri" w:hAnsi="Calibri" w:cs="Calibri"/>
          <w:b/>
          <w:bCs/>
          <w:sz w:val="24"/>
          <w:szCs w:val="24"/>
        </w:rPr>
        <w:t xml:space="preserve"> </w:t>
      </w:r>
      <w:r w:rsidR="00426ACE" w:rsidRPr="00713903">
        <w:rPr>
          <w:rFonts w:ascii="Calibri" w:hAnsi="Calibri" w:cs="Calibri"/>
          <w:b/>
          <w:bCs/>
          <w:sz w:val="24"/>
          <w:szCs w:val="24"/>
        </w:rPr>
        <w:t>Notice under Information Privacy Principle 1.3</w:t>
      </w:r>
      <w:r w:rsidR="00A22043" w:rsidRPr="00713903">
        <w:rPr>
          <w:rFonts w:ascii="Calibri" w:hAnsi="Calibri" w:cs="Calibri"/>
          <w:b/>
          <w:bCs/>
          <w:sz w:val="24"/>
          <w:szCs w:val="24"/>
        </w:rPr>
        <w:t xml:space="preserve">  </w:t>
      </w:r>
    </w:p>
    <w:p w14:paraId="4DAE96BA" w14:textId="755B165F" w:rsidR="00053AE3" w:rsidRPr="00713903" w:rsidRDefault="00053AE3" w:rsidP="005360F5">
      <w:pPr>
        <w:pStyle w:val="DPCbody"/>
        <w:rPr>
          <w:rFonts w:ascii="Calibri" w:hAnsi="Calibri" w:cs="Calibri"/>
          <w:b/>
          <w:bCs/>
          <w:sz w:val="24"/>
          <w:szCs w:val="24"/>
        </w:rPr>
      </w:pPr>
      <w:r w:rsidRPr="00713903">
        <w:rPr>
          <w:rFonts w:ascii="Calibri" w:hAnsi="Calibri" w:cs="Calibri"/>
          <w:b/>
          <w:bCs/>
          <w:sz w:val="24"/>
          <w:szCs w:val="24"/>
        </w:rPr>
        <w:t xml:space="preserve">I consent to </w:t>
      </w:r>
      <w:r w:rsidR="00853DE1" w:rsidRPr="00713903">
        <w:rPr>
          <w:rFonts w:ascii="Calibri" w:hAnsi="Calibri" w:cs="Calibri"/>
          <w:b/>
          <w:bCs/>
          <w:sz w:val="24"/>
          <w:szCs w:val="24"/>
        </w:rPr>
        <w:t>my personal information</w:t>
      </w:r>
      <w:r w:rsidR="001A6A39" w:rsidRPr="00713903">
        <w:rPr>
          <w:rFonts w:ascii="Calibri" w:hAnsi="Calibri" w:cs="Calibri"/>
          <w:b/>
          <w:bCs/>
          <w:sz w:val="24"/>
          <w:szCs w:val="24"/>
        </w:rPr>
        <w:t>, including sensitive and health information</w:t>
      </w:r>
      <w:r w:rsidR="00A22043" w:rsidRPr="00713903">
        <w:rPr>
          <w:rFonts w:ascii="Calibri" w:hAnsi="Calibri" w:cs="Calibri"/>
          <w:b/>
          <w:bCs/>
          <w:sz w:val="24"/>
          <w:szCs w:val="24"/>
        </w:rPr>
        <w:t xml:space="preserve"> </w:t>
      </w:r>
      <w:r w:rsidR="006700A2" w:rsidRPr="00713903">
        <w:rPr>
          <w:rFonts w:ascii="Calibri" w:hAnsi="Calibri" w:cs="Calibri"/>
          <w:b/>
          <w:bCs/>
          <w:sz w:val="24"/>
          <w:szCs w:val="24"/>
        </w:rPr>
        <w:t xml:space="preserve">being collected, </w:t>
      </w:r>
      <w:proofErr w:type="gramStart"/>
      <w:r w:rsidR="006700A2" w:rsidRPr="00713903">
        <w:rPr>
          <w:rFonts w:ascii="Calibri" w:hAnsi="Calibri" w:cs="Calibri"/>
          <w:b/>
          <w:bCs/>
          <w:sz w:val="24"/>
          <w:szCs w:val="24"/>
        </w:rPr>
        <w:t>used</w:t>
      </w:r>
      <w:proofErr w:type="gramEnd"/>
      <w:r w:rsidR="006700A2" w:rsidRPr="00713903">
        <w:rPr>
          <w:rFonts w:ascii="Calibri" w:hAnsi="Calibri" w:cs="Calibri"/>
          <w:b/>
          <w:bCs/>
          <w:sz w:val="24"/>
          <w:szCs w:val="24"/>
        </w:rPr>
        <w:t xml:space="preserve"> and disclosed as described in the Notice.</w:t>
      </w:r>
    </w:p>
    <w:p w14:paraId="13230236" w14:textId="77777777" w:rsidR="00A205F4" w:rsidRPr="00713903" w:rsidRDefault="00A205F4" w:rsidP="005360F5">
      <w:pPr>
        <w:pStyle w:val="DPCbody"/>
        <w:rPr>
          <w:rFonts w:ascii="Calibri" w:hAnsi="Calibri" w:cs="Calibri"/>
          <w:b/>
          <w:bCs/>
          <w:sz w:val="24"/>
          <w:szCs w:val="24"/>
        </w:rPr>
      </w:pPr>
    </w:p>
    <w:p w14:paraId="0D715FC2" w14:textId="77777777" w:rsidR="00053AE3" w:rsidRPr="00713903" w:rsidRDefault="00053AE3" w:rsidP="00E8324C">
      <w:pPr>
        <w:rPr>
          <w:rFonts w:ascii="Calibri" w:hAnsi="Calibri" w:cs="Calibri"/>
          <w:b/>
          <w:bCs/>
          <w:color w:val="000000" w:themeColor="text1"/>
          <w:sz w:val="22"/>
          <w:szCs w:val="22"/>
        </w:rPr>
      </w:pPr>
    </w:p>
    <w:p w14:paraId="554E6615" w14:textId="43946584" w:rsidR="0090090D" w:rsidRPr="00713903" w:rsidRDefault="00713903" w:rsidP="003E0B78">
      <w:pPr>
        <w:spacing w:before="100" w:beforeAutospacing="1" w:after="100" w:afterAutospacing="1"/>
        <w:jc w:val="both"/>
        <w:rPr>
          <w:rFonts w:ascii="Calibri" w:hAnsi="Calibri" w:cs="Calibri"/>
          <w:color w:val="000000" w:themeColor="text1"/>
          <w:sz w:val="22"/>
          <w:szCs w:val="22"/>
        </w:rPr>
      </w:pPr>
      <w:sdt>
        <w:sdtPr>
          <w:rPr>
            <w:rFonts w:ascii="Calibri" w:hAnsi="Calibri" w:cs="Calibri"/>
            <w:i/>
            <w:color w:val="000000" w:themeColor="text1"/>
            <w:sz w:val="22"/>
            <w:szCs w:val="22"/>
          </w:rPr>
          <w:alias w:val="Date Signed"/>
          <w:tag w:val="Date Signed"/>
          <w:id w:val="-370615919"/>
          <w:lock w:val="sdtLocked"/>
          <w:placeholder>
            <w:docPart w:val="87620C4245794F82829A8E481E92A3D7"/>
          </w:placeholder>
          <w:showingPlcHdr/>
          <w:date>
            <w:dateFormat w:val="d/MM/yyyy"/>
            <w:lid w:val="en-AU"/>
            <w:storeMappedDataAs w:val="dateTime"/>
            <w:calendar w:val="gregorian"/>
          </w:date>
        </w:sdtPr>
        <w:sdtEndPr/>
        <w:sdtContent>
          <w:r w:rsidR="00192125" w:rsidRPr="00713903">
            <w:rPr>
              <w:rStyle w:val="PlaceholderText"/>
              <w:rFonts w:ascii="Calibri" w:hAnsi="Calibri" w:cs="Calibri"/>
              <w:color w:val="auto"/>
            </w:rPr>
            <w:t>Click or tap to enter a date.</w:t>
          </w:r>
        </w:sdtContent>
      </w:sdt>
      <w:r w:rsidR="009F3BC8" w:rsidRPr="00713903">
        <w:rPr>
          <w:rStyle w:val="PlaceholderText"/>
          <w:rFonts w:ascii="Calibri" w:hAnsi="Calibri" w:cs="Calibri"/>
        </w:rPr>
        <w:t xml:space="preserve"> </w:t>
      </w:r>
    </w:p>
    <w:p w14:paraId="1572FCE2" w14:textId="25303F7A" w:rsidR="00A6156C" w:rsidRPr="00713903" w:rsidRDefault="00A0215B" w:rsidP="003E0B78">
      <w:pPr>
        <w:rPr>
          <w:rFonts w:ascii="Calibri" w:eastAsia="MS Gothic" w:hAnsi="Calibri" w:cs="Calibri"/>
          <w:b/>
          <w:bCs/>
          <w:color w:val="53565A"/>
          <w:sz w:val="32"/>
          <w:szCs w:val="32"/>
        </w:rPr>
      </w:pPr>
      <w:r w:rsidRPr="00713903">
        <w:rPr>
          <w:rFonts w:ascii="Calibri" w:hAnsi="Calibri" w:cs="Calibri"/>
          <w:color w:val="000000"/>
        </w:rPr>
        <w:br w:type="page"/>
      </w:r>
      <w:r w:rsidR="00A6156C" w:rsidRPr="00713903">
        <w:rPr>
          <w:rFonts w:ascii="Calibri" w:eastAsia="MS Gothic" w:hAnsi="Calibri" w:cs="Calibri"/>
          <w:b/>
          <w:bCs/>
          <w:color w:val="53565A"/>
          <w:sz w:val="32"/>
          <w:szCs w:val="32"/>
        </w:rPr>
        <w:lastRenderedPageBreak/>
        <w:t>NOTICE UNDER INFORMATION PRIVACY PRINCIPLE 1.3</w:t>
      </w:r>
    </w:p>
    <w:p w14:paraId="775C1EB3" w14:textId="429CE8D0" w:rsidR="00A6156C" w:rsidRPr="00713903" w:rsidRDefault="00A6156C" w:rsidP="00A6156C">
      <w:pPr>
        <w:jc w:val="both"/>
        <w:rPr>
          <w:rFonts w:ascii="Calibri" w:hAnsi="Calibri" w:cs="Calibri"/>
          <w:b/>
          <w:color w:val="000000"/>
          <w:sz w:val="24"/>
          <w:szCs w:val="24"/>
        </w:rPr>
      </w:pPr>
      <w:r w:rsidRPr="00713903">
        <w:rPr>
          <w:rFonts w:ascii="Calibri" w:hAnsi="Calibri" w:cs="Calibri"/>
          <w:b/>
          <w:sz w:val="24"/>
          <w:szCs w:val="24"/>
        </w:rPr>
        <w:t>About this Privacy Collection Notice</w:t>
      </w:r>
    </w:p>
    <w:p w14:paraId="2412A680" w14:textId="342D5473" w:rsidR="00A6156C" w:rsidRPr="00713903" w:rsidRDefault="00A6156C" w:rsidP="00CF277D">
      <w:pPr>
        <w:spacing w:after="120"/>
        <w:jc w:val="both"/>
        <w:rPr>
          <w:rFonts w:ascii="Calibri" w:hAnsi="Calibri" w:cs="Calibri"/>
          <w:i/>
          <w:color w:val="000000"/>
          <w:sz w:val="24"/>
          <w:szCs w:val="24"/>
        </w:rPr>
      </w:pPr>
      <w:r w:rsidRPr="00713903">
        <w:rPr>
          <w:rFonts w:ascii="Calibri" w:hAnsi="Calibri" w:cs="Calibri"/>
          <w:color w:val="000000"/>
          <w:sz w:val="24"/>
          <w:szCs w:val="24"/>
        </w:rPr>
        <w:t xml:space="preserve">This Privacy Collection Notice provides you with an account of the ways in which your personal information is collected and handled by </w:t>
      </w:r>
      <w:r w:rsidR="00D17843" w:rsidRPr="00713903">
        <w:rPr>
          <w:rFonts w:ascii="Calibri" w:hAnsi="Calibri" w:cs="Calibri"/>
          <w:color w:val="000000"/>
          <w:sz w:val="24"/>
          <w:szCs w:val="24"/>
        </w:rPr>
        <w:t>the Department.</w:t>
      </w:r>
      <w:r w:rsidRPr="00713903">
        <w:rPr>
          <w:rFonts w:ascii="Calibri" w:hAnsi="Calibri" w:cs="Calibri"/>
          <w:color w:val="000000"/>
          <w:sz w:val="24"/>
          <w:szCs w:val="24"/>
        </w:rPr>
        <w:t xml:space="preserve"> Providing you with notice about the collection and handling of your personal information is a requirement under the </w:t>
      </w:r>
      <w:r w:rsidRPr="00713903">
        <w:rPr>
          <w:rFonts w:ascii="Calibri" w:hAnsi="Calibri" w:cs="Calibri"/>
          <w:i/>
          <w:color w:val="000000"/>
          <w:sz w:val="24"/>
          <w:szCs w:val="24"/>
        </w:rPr>
        <w:t xml:space="preserve">Privacy and Data Protection Act 2014 </w:t>
      </w:r>
      <w:r w:rsidRPr="00713903">
        <w:rPr>
          <w:rFonts w:ascii="Calibri" w:hAnsi="Calibri" w:cs="Calibri"/>
          <w:color w:val="000000"/>
          <w:sz w:val="24"/>
          <w:szCs w:val="24"/>
        </w:rPr>
        <w:t xml:space="preserve">(Vic) (PDP Act). </w:t>
      </w:r>
    </w:p>
    <w:p w14:paraId="25CA9207" w14:textId="7A962718" w:rsidR="002A6C1E" w:rsidRPr="00713903" w:rsidRDefault="002A6C1E" w:rsidP="00A6156C">
      <w:pPr>
        <w:jc w:val="both"/>
        <w:rPr>
          <w:rFonts w:ascii="Calibri" w:hAnsi="Calibri" w:cs="Calibri"/>
          <w:b/>
          <w:sz w:val="24"/>
          <w:szCs w:val="24"/>
        </w:rPr>
      </w:pPr>
      <w:r w:rsidRPr="00713903">
        <w:rPr>
          <w:rFonts w:ascii="Calibri" w:hAnsi="Calibri" w:cs="Calibri"/>
          <w:b/>
          <w:sz w:val="24"/>
          <w:szCs w:val="24"/>
        </w:rPr>
        <w:t>Ensuring Good Governance and Transparency Through Integrity of Data on Victorian Government Appointments and Public Entities Administrative Guideline</w:t>
      </w:r>
    </w:p>
    <w:p w14:paraId="6D66CEA2" w14:textId="5B6BBF6F" w:rsidR="002A6C1E" w:rsidRPr="00713903" w:rsidRDefault="002A6C1E" w:rsidP="00F90E54">
      <w:pPr>
        <w:spacing w:after="120"/>
        <w:jc w:val="both"/>
        <w:rPr>
          <w:rFonts w:ascii="Calibri" w:hAnsi="Calibri" w:cs="Calibri"/>
          <w:bCs/>
          <w:color w:val="000000"/>
          <w:sz w:val="24"/>
          <w:szCs w:val="24"/>
        </w:rPr>
      </w:pPr>
      <w:r w:rsidRPr="00713903">
        <w:rPr>
          <w:rFonts w:ascii="Calibri" w:hAnsi="Calibri" w:cs="Calibri"/>
          <w:bCs/>
          <w:color w:val="000000"/>
          <w:sz w:val="24"/>
          <w:szCs w:val="24"/>
        </w:rPr>
        <w:t>The Administrative Guideline (</w:t>
      </w:r>
      <w:hyperlink r:id="rId24" w:history="1">
        <w:r w:rsidRPr="00713903">
          <w:rPr>
            <w:rStyle w:val="Hyperlink"/>
            <w:rFonts w:ascii="Calibri" w:hAnsi="Calibri" w:cs="Calibri"/>
            <w:bCs/>
            <w:sz w:val="24"/>
            <w:szCs w:val="24"/>
          </w:rPr>
          <w:t>www.vic.gov.au/guideline-maintaining-data-about-victorian-entities-and-appointments</w:t>
        </w:r>
      </w:hyperlink>
      <w:r w:rsidRPr="00713903">
        <w:rPr>
          <w:rFonts w:ascii="Calibri" w:hAnsi="Calibri" w:cs="Calibri"/>
          <w:bCs/>
          <w:color w:val="000000"/>
          <w:sz w:val="24"/>
          <w:szCs w:val="24"/>
        </w:rPr>
        <w:t xml:space="preserve">) issued by the Secretary of the Department of Premier and Cabinet under section 36A of the </w:t>
      </w:r>
      <w:r w:rsidRPr="00713903">
        <w:rPr>
          <w:rFonts w:ascii="Calibri" w:hAnsi="Calibri" w:cs="Calibri"/>
          <w:bCs/>
          <w:i/>
          <w:iCs/>
          <w:color w:val="000000"/>
          <w:sz w:val="24"/>
          <w:szCs w:val="24"/>
        </w:rPr>
        <w:t>Public Administration Act 2004</w:t>
      </w:r>
      <w:r w:rsidRPr="00713903">
        <w:rPr>
          <w:rFonts w:ascii="Calibri" w:hAnsi="Calibri" w:cs="Calibri"/>
          <w:bCs/>
          <w:color w:val="000000"/>
          <w:sz w:val="24"/>
          <w:szCs w:val="24"/>
        </w:rPr>
        <w:t xml:space="preserve"> (Vic) sets out the mandatory information about non-departmental entities and appointments that departments must enter into the Government Appointments and Public Entities Database. </w:t>
      </w:r>
    </w:p>
    <w:p w14:paraId="248D0268" w14:textId="7FEE44F9" w:rsidR="00A6156C" w:rsidRPr="00713903" w:rsidRDefault="00A6156C" w:rsidP="00A6156C">
      <w:pPr>
        <w:jc w:val="both"/>
        <w:rPr>
          <w:rFonts w:ascii="Calibri" w:hAnsi="Calibri" w:cs="Calibri"/>
          <w:b/>
          <w:color w:val="000000"/>
          <w:sz w:val="24"/>
          <w:szCs w:val="24"/>
        </w:rPr>
      </w:pPr>
      <w:r w:rsidRPr="00713903">
        <w:rPr>
          <w:rFonts w:ascii="Calibri" w:hAnsi="Calibri" w:cs="Calibri"/>
          <w:b/>
          <w:color w:val="000000"/>
          <w:sz w:val="24"/>
          <w:szCs w:val="24"/>
        </w:rPr>
        <w:t xml:space="preserve">Collection and holding of personal </w:t>
      </w:r>
      <w:proofErr w:type="gramStart"/>
      <w:r w:rsidRPr="00713903">
        <w:rPr>
          <w:rFonts w:ascii="Calibri" w:hAnsi="Calibri" w:cs="Calibri"/>
          <w:b/>
          <w:color w:val="000000"/>
          <w:sz w:val="24"/>
          <w:szCs w:val="24"/>
        </w:rPr>
        <w:t>information</w:t>
      </w:r>
      <w:proofErr w:type="gramEnd"/>
    </w:p>
    <w:p w14:paraId="50A208F3" w14:textId="66A16BD8" w:rsidR="00A6156C" w:rsidRPr="00713903" w:rsidRDefault="00A6156C" w:rsidP="00CF277D">
      <w:pPr>
        <w:spacing w:after="120"/>
        <w:jc w:val="both"/>
        <w:rPr>
          <w:rFonts w:ascii="Calibri" w:hAnsi="Calibri" w:cs="Calibri"/>
          <w:color w:val="000000"/>
          <w:sz w:val="24"/>
          <w:szCs w:val="24"/>
        </w:rPr>
      </w:pPr>
      <w:r w:rsidRPr="00713903">
        <w:rPr>
          <w:rFonts w:ascii="Calibri" w:hAnsi="Calibri" w:cs="Calibri"/>
          <w:color w:val="000000"/>
          <w:sz w:val="24"/>
          <w:szCs w:val="24"/>
        </w:rPr>
        <w:t xml:space="preserve">If you are appointed to </w:t>
      </w:r>
      <w:r w:rsidR="0038402F" w:rsidRPr="00713903">
        <w:rPr>
          <w:rFonts w:ascii="Calibri" w:hAnsi="Calibri" w:cs="Calibri"/>
          <w:color w:val="000000"/>
          <w:sz w:val="24"/>
          <w:szCs w:val="24"/>
        </w:rPr>
        <w:t>a health service board</w:t>
      </w:r>
      <w:r w:rsidRPr="00713903">
        <w:rPr>
          <w:rFonts w:ascii="Calibri" w:hAnsi="Calibri" w:cs="Calibri"/>
          <w:color w:val="000000"/>
          <w:sz w:val="24"/>
          <w:szCs w:val="24"/>
        </w:rPr>
        <w:t xml:space="preserve"> the </w:t>
      </w:r>
      <w:r w:rsidR="00D17843" w:rsidRPr="00713903">
        <w:rPr>
          <w:rFonts w:ascii="Calibri" w:hAnsi="Calibri" w:cs="Calibri"/>
          <w:color w:val="000000"/>
          <w:sz w:val="24"/>
          <w:szCs w:val="24"/>
        </w:rPr>
        <w:t>Department</w:t>
      </w:r>
      <w:r w:rsidRPr="00713903">
        <w:rPr>
          <w:rFonts w:ascii="Calibri" w:hAnsi="Calibri" w:cs="Calibri"/>
          <w:color w:val="000000"/>
          <w:sz w:val="24"/>
          <w:szCs w:val="24"/>
        </w:rPr>
        <w:t xml:space="preserve"> and the Victorian Public Sector Commission will manage your personal information provided in the consent form in accordance with the PDP Act and the </w:t>
      </w:r>
      <w:r w:rsidRPr="00713903">
        <w:rPr>
          <w:rFonts w:ascii="Calibri" w:hAnsi="Calibri" w:cs="Calibri"/>
          <w:i/>
          <w:iCs/>
          <w:color w:val="000000"/>
          <w:sz w:val="24"/>
          <w:szCs w:val="24"/>
        </w:rPr>
        <w:t>Public Records Act 1973</w:t>
      </w:r>
      <w:r w:rsidR="00625656" w:rsidRPr="00713903">
        <w:rPr>
          <w:rFonts w:ascii="Calibri" w:hAnsi="Calibri" w:cs="Calibri"/>
          <w:color w:val="000000"/>
          <w:sz w:val="24"/>
          <w:szCs w:val="24"/>
        </w:rPr>
        <w:t xml:space="preserve"> (Vic)</w:t>
      </w:r>
      <w:r w:rsidRPr="00713903">
        <w:rPr>
          <w:rFonts w:ascii="Calibri" w:hAnsi="Calibri" w:cs="Calibri"/>
          <w:color w:val="000000"/>
          <w:sz w:val="24"/>
          <w:szCs w:val="24"/>
        </w:rPr>
        <w:t xml:space="preserve">. Your information is accessible to </w:t>
      </w:r>
      <w:proofErr w:type="gramStart"/>
      <w:r w:rsidRPr="00713903">
        <w:rPr>
          <w:rFonts w:ascii="Calibri" w:hAnsi="Calibri" w:cs="Calibri"/>
          <w:color w:val="000000"/>
          <w:sz w:val="24"/>
          <w:szCs w:val="24"/>
        </w:rPr>
        <w:t>you, and</w:t>
      </w:r>
      <w:proofErr w:type="gramEnd"/>
      <w:r w:rsidRPr="00713903">
        <w:rPr>
          <w:rFonts w:ascii="Calibri" w:hAnsi="Calibri" w:cs="Calibri"/>
          <w:color w:val="000000"/>
          <w:sz w:val="24"/>
          <w:szCs w:val="24"/>
        </w:rPr>
        <w:t xml:space="preserve"> can be obtained by making a request to </w:t>
      </w:r>
      <w:r w:rsidR="00D17843" w:rsidRPr="00713903">
        <w:rPr>
          <w:rFonts w:ascii="Calibri" w:hAnsi="Calibri" w:cs="Calibri"/>
          <w:color w:val="000000"/>
          <w:sz w:val="24"/>
          <w:szCs w:val="24"/>
        </w:rPr>
        <w:t>the Department</w:t>
      </w:r>
      <w:r w:rsidRPr="00713903">
        <w:rPr>
          <w:rFonts w:ascii="Calibri" w:hAnsi="Calibri" w:cs="Calibri"/>
          <w:color w:val="000000"/>
          <w:sz w:val="24"/>
          <w:szCs w:val="24"/>
        </w:rPr>
        <w:t xml:space="preserve"> </w:t>
      </w:r>
      <w:r w:rsidR="00826E69" w:rsidRPr="00713903">
        <w:rPr>
          <w:rFonts w:ascii="Calibri" w:hAnsi="Calibri" w:cs="Calibri"/>
          <w:color w:val="000000"/>
          <w:sz w:val="24"/>
          <w:szCs w:val="24"/>
        </w:rPr>
        <w:t xml:space="preserve">or </w:t>
      </w:r>
      <w:r w:rsidRPr="00713903">
        <w:rPr>
          <w:rFonts w:ascii="Calibri" w:hAnsi="Calibri" w:cs="Calibri"/>
          <w:color w:val="000000"/>
          <w:sz w:val="24"/>
          <w:szCs w:val="24"/>
        </w:rPr>
        <w:t>the Victorian Public Sector Commission</w:t>
      </w:r>
      <w:r w:rsidR="00826E69" w:rsidRPr="00713903">
        <w:rPr>
          <w:rFonts w:ascii="Calibri" w:hAnsi="Calibri" w:cs="Calibri"/>
          <w:color w:val="000000"/>
          <w:sz w:val="24"/>
          <w:szCs w:val="24"/>
        </w:rPr>
        <w:t xml:space="preserve"> (see contact details below)</w:t>
      </w:r>
      <w:r w:rsidRPr="00713903">
        <w:rPr>
          <w:rFonts w:ascii="Calibri" w:hAnsi="Calibri" w:cs="Calibri"/>
          <w:color w:val="000000"/>
          <w:sz w:val="24"/>
          <w:szCs w:val="24"/>
        </w:rPr>
        <w:t xml:space="preserve">. </w:t>
      </w:r>
    </w:p>
    <w:p w14:paraId="36964563" w14:textId="0F0FC565" w:rsidR="00A6156C" w:rsidRPr="00713903" w:rsidRDefault="004D1FD3" w:rsidP="00A6156C">
      <w:pPr>
        <w:jc w:val="both"/>
        <w:rPr>
          <w:rFonts w:ascii="Calibri" w:hAnsi="Calibri" w:cs="Calibri"/>
          <w:b/>
          <w:color w:val="000000"/>
          <w:sz w:val="24"/>
          <w:szCs w:val="24"/>
        </w:rPr>
      </w:pPr>
      <w:r w:rsidRPr="00713903">
        <w:rPr>
          <w:rFonts w:ascii="Calibri" w:hAnsi="Calibri" w:cs="Calibri"/>
          <w:b/>
          <w:color w:val="000000"/>
          <w:sz w:val="24"/>
          <w:szCs w:val="24"/>
        </w:rPr>
        <w:t>Use and d</w:t>
      </w:r>
      <w:r w:rsidR="00A6156C" w:rsidRPr="00713903">
        <w:rPr>
          <w:rFonts w:ascii="Calibri" w:hAnsi="Calibri" w:cs="Calibri"/>
          <w:b/>
          <w:color w:val="000000"/>
          <w:sz w:val="24"/>
          <w:szCs w:val="24"/>
        </w:rPr>
        <w:t xml:space="preserve">isclosure of personal </w:t>
      </w:r>
      <w:proofErr w:type="gramStart"/>
      <w:r w:rsidR="00A6156C" w:rsidRPr="00713903">
        <w:rPr>
          <w:rFonts w:ascii="Calibri" w:hAnsi="Calibri" w:cs="Calibri"/>
          <w:b/>
          <w:color w:val="000000"/>
          <w:sz w:val="24"/>
          <w:szCs w:val="24"/>
        </w:rPr>
        <w:t>information</w:t>
      </w:r>
      <w:proofErr w:type="gramEnd"/>
    </w:p>
    <w:p w14:paraId="3DF0AB60" w14:textId="551960E1" w:rsidR="00A6156C" w:rsidRPr="00713903" w:rsidRDefault="00A6156C" w:rsidP="00CF277D">
      <w:pPr>
        <w:spacing w:after="120"/>
        <w:rPr>
          <w:rFonts w:ascii="Calibri" w:hAnsi="Calibri" w:cs="Calibri"/>
          <w:color w:val="000000"/>
          <w:sz w:val="24"/>
          <w:szCs w:val="24"/>
        </w:rPr>
      </w:pPr>
      <w:r w:rsidRPr="00713903">
        <w:rPr>
          <w:rFonts w:ascii="Calibri" w:hAnsi="Calibri" w:cs="Calibri"/>
          <w:color w:val="000000"/>
          <w:sz w:val="24"/>
          <w:szCs w:val="24"/>
        </w:rPr>
        <w:t xml:space="preserve">The personal information you provide will be used by </w:t>
      </w:r>
      <w:r w:rsidR="00D17843" w:rsidRPr="00713903">
        <w:rPr>
          <w:rFonts w:ascii="Calibri" w:hAnsi="Calibri" w:cs="Calibri"/>
          <w:color w:val="000000"/>
          <w:sz w:val="24"/>
          <w:szCs w:val="24"/>
        </w:rPr>
        <w:t>the Department</w:t>
      </w:r>
      <w:r w:rsidRPr="00713903">
        <w:rPr>
          <w:rFonts w:ascii="Calibri" w:hAnsi="Calibri" w:cs="Calibri"/>
          <w:color w:val="000000"/>
          <w:sz w:val="24"/>
          <w:szCs w:val="24"/>
        </w:rPr>
        <w:t xml:space="preserve"> </w:t>
      </w:r>
      <w:r w:rsidR="00282B1B" w:rsidRPr="00713903">
        <w:rPr>
          <w:rFonts w:ascii="Calibri" w:hAnsi="Calibri" w:cs="Calibri"/>
          <w:color w:val="000000"/>
          <w:sz w:val="24"/>
          <w:szCs w:val="24"/>
        </w:rPr>
        <w:t>to process and assess</w:t>
      </w:r>
      <w:r w:rsidRPr="00713903">
        <w:rPr>
          <w:rFonts w:ascii="Calibri" w:hAnsi="Calibri" w:cs="Calibri"/>
          <w:color w:val="000000"/>
          <w:sz w:val="24"/>
          <w:szCs w:val="24"/>
        </w:rPr>
        <w:t xml:space="preserve"> your application. In order to assess your application, your personal information may be provided to the Victorian Public Sector Commission and stored on the government’s eRecruitment system, </w:t>
      </w:r>
      <w:r w:rsidR="00BA0E75" w:rsidRPr="00713903">
        <w:rPr>
          <w:rFonts w:ascii="Calibri" w:hAnsi="Calibri" w:cs="Calibri"/>
          <w:color w:val="000000"/>
          <w:sz w:val="24"/>
          <w:szCs w:val="24"/>
        </w:rPr>
        <w:t>Join a Public Board</w:t>
      </w:r>
      <w:r w:rsidRPr="00713903">
        <w:rPr>
          <w:rFonts w:ascii="Calibri" w:hAnsi="Calibri" w:cs="Calibri"/>
          <w:color w:val="000000"/>
          <w:sz w:val="24"/>
          <w:szCs w:val="24"/>
        </w:rPr>
        <w:t xml:space="preserve"> (</w:t>
      </w:r>
      <w:hyperlink r:id="rId25" w:history="1">
        <w:r w:rsidR="007F7753" w:rsidRPr="00713903">
          <w:rPr>
            <w:rStyle w:val="Hyperlink"/>
            <w:rFonts w:ascii="Calibri" w:hAnsi="Calibri" w:cs="Calibri"/>
            <w:sz w:val="24"/>
            <w:szCs w:val="24"/>
          </w:rPr>
          <w:t>boards.vic.gov.au</w:t>
        </w:r>
      </w:hyperlink>
      <w:r w:rsidRPr="00713903">
        <w:rPr>
          <w:rFonts w:ascii="Calibri" w:hAnsi="Calibri" w:cs="Calibri"/>
          <w:color w:val="000000"/>
          <w:sz w:val="24"/>
          <w:szCs w:val="24"/>
        </w:rPr>
        <w:t>). Your personal information may also be disclosed to the Cabinet or any member of it for use for the purposes of considering your application</w:t>
      </w:r>
      <w:r w:rsidR="004E306E" w:rsidRPr="00713903">
        <w:rPr>
          <w:rFonts w:ascii="Calibri" w:hAnsi="Calibri" w:cs="Calibri"/>
          <w:color w:val="000000"/>
          <w:sz w:val="24"/>
          <w:szCs w:val="24"/>
        </w:rPr>
        <w:t>, monitoring the diversity of appointments to Victorian Government boards</w:t>
      </w:r>
      <w:r w:rsidRPr="00713903">
        <w:rPr>
          <w:rFonts w:ascii="Calibri" w:hAnsi="Calibri" w:cs="Calibri"/>
          <w:color w:val="000000"/>
          <w:sz w:val="24"/>
          <w:szCs w:val="24"/>
        </w:rPr>
        <w:t xml:space="preserve"> and annual reporting. </w:t>
      </w:r>
    </w:p>
    <w:p w14:paraId="633BB7E2" w14:textId="6AA3E81D" w:rsidR="00A6156C" w:rsidRPr="00713903" w:rsidRDefault="0037017D" w:rsidP="00CF277D">
      <w:pPr>
        <w:spacing w:after="120"/>
        <w:rPr>
          <w:rFonts w:ascii="Calibri" w:hAnsi="Calibri" w:cs="Calibri"/>
          <w:color w:val="000000"/>
          <w:sz w:val="24"/>
          <w:szCs w:val="24"/>
        </w:rPr>
      </w:pPr>
      <w:r w:rsidRPr="00713903">
        <w:rPr>
          <w:rFonts w:ascii="Calibri" w:hAnsi="Calibri" w:cs="Calibri"/>
          <w:color w:val="000000"/>
          <w:sz w:val="24"/>
          <w:szCs w:val="24"/>
        </w:rPr>
        <w:t xml:space="preserve">If you provide consent in your application </w:t>
      </w:r>
      <w:r w:rsidR="00D17843" w:rsidRPr="00713903">
        <w:rPr>
          <w:rFonts w:ascii="Calibri" w:hAnsi="Calibri" w:cs="Calibri"/>
          <w:color w:val="000000"/>
          <w:sz w:val="24"/>
          <w:szCs w:val="24"/>
        </w:rPr>
        <w:t xml:space="preserve"> </w:t>
      </w:r>
      <w:r w:rsidRPr="00713903">
        <w:rPr>
          <w:rFonts w:ascii="Calibri" w:hAnsi="Calibri" w:cs="Calibri"/>
          <w:color w:val="000000"/>
          <w:sz w:val="24"/>
          <w:szCs w:val="24"/>
        </w:rPr>
        <w:t xml:space="preserve">the </w:t>
      </w:r>
      <w:r w:rsidR="00D17843" w:rsidRPr="00713903">
        <w:rPr>
          <w:rFonts w:ascii="Calibri" w:hAnsi="Calibri" w:cs="Calibri"/>
          <w:color w:val="000000"/>
          <w:sz w:val="24"/>
          <w:szCs w:val="24"/>
        </w:rPr>
        <w:t>Department</w:t>
      </w:r>
      <w:r w:rsidR="00A6156C" w:rsidRPr="00713903">
        <w:rPr>
          <w:rFonts w:ascii="Calibri" w:hAnsi="Calibri" w:cs="Calibri"/>
          <w:color w:val="000000"/>
          <w:sz w:val="24"/>
          <w:szCs w:val="24"/>
        </w:rPr>
        <w:t xml:space="preserve"> may provide the </w:t>
      </w:r>
      <w:r w:rsidR="00FE23AA" w:rsidRPr="00713903">
        <w:rPr>
          <w:rFonts w:ascii="Calibri" w:hAnsi="Calibri" w:cs="Calibri"/>
          <w:color w:val="000000"/>
          <w:sz w:val="24"/>
          <w:szCs w:val="24"/>
        </w:rPr>
        <w:t>personal</w:t>
      </w:r>
      <w:r w:rsidR="00A6156C" w:rsidRPr="00713903">
        <w:rPr>
          <w:rFonts w:ascii="Calibri" w:hAnsi="Calibri" w:cs="Calibri"/>
          <w:color w:val="000000"/>
          <w:sz w:val="24"/>
          <w:szCs w:val="24"/>
        </w:rPr>
        <w:t xml:space="preserve"> information identified in this consent form to another Victorian government department or entity, for the purposes of </w:t>
      </w:r>
      <w:r w:rsidR="004D1FD3" w:rsidRPr="00713903">
        <w:rPr>
          <w:rFonts w:ascii="Calibri" w:hAnsi="Calibri" w:cs="Calibri"/>
          <w:color w:val="000000"/>
          <w:sz w:val="24"/>
          <w:szCs w:val="24"/>
        </w:rPr>
        <w:t xml:space="preserve">consideration of </w:t>
      </w:r>
      <w:r w:rsidR="00A6156C" w:rsidRPr="00713903">
        <w:rPr>
          <w:rFonts w:ascii="Calibri" w:hAnsi="Calibri" w:cs="Calibri"/>
          <w:color w:val="000000"/>
          <w:sz w:val="24"/>
          <w:szCs w:val="24"/>
        </w:rPr>
        <w:t>appointments to other public sector/ non-departmental entity boards with other departments or entities</w:t>
      </w:r>
      <w:r w:rsidR="009D372E" w:rsidRPr="00713903">
        <w:rPr>
          <w:rFonts w:ascii="Calibri" w:hAnsi="Calibri" w:cs="Calibri"/>
          <w:color w:val="000000"/>
          <w:sz w:val="24"/>
          <w:szCs w:val="24"/>
        </w:rPr>
        <w:t>.</w:t>
      </w:r>
      <w:r w:rsidR="00A8654A" w:rsidRPr="00713903">
        <w:rPr>
          <w:rFonts w:ascii="Calibri" w:hAnsi="Calibri" w:cs="Calibri"/>
          <w:color w:val="000000"/>
          <w:sz w:val="24"/>
          <w:szCs w:val="24"/>
        </w:rPr>
        <w:t xml:space="preserve"> Please contact us if you would prefer to limit use or disclosure of your personal information for this purpose.</w:t>
      </w:r>
    </w:p>
    <w:p w14:paraId="7883FD57" w14:textId="39E1E3B3" w:rsidR="00A6156C" w:rsidRPr="00713903" w:rsidRDefault="00A6156C" w:rsidP="00CF277D">
      <w:pPr>
        <w:spacing w:after="120"/>
        <w:jc w:val="both"/>
        <w:rPr>
          <w:rFonts w:ascii="Calibri" w:hAnsi="Calibri" w:cs="Calibri"/>
          <w:color w:val="000000"/>
          <w:sz w:val="24"/>
          <w:szCs w:val="24"/>
        </w:rPr>
      </w:pPr>
      <w:r w:rsidRPr="00713903">
        <w:rPr>
          <w:rFonts w:ascii="Calibri" w:hAnsi="Calibri" w:cs="Calibri"/>
          <w:color w:val="000000"/>
          <w:sz w:val="24"/>
          <w:szCs w:val="24"/>
        </w:rPr>
        <w:t>If you are appointed to a position on a Victorian public sector entity or non</w:t>
      </w:r>
      <w:r w:rsidR="00625656" w:rsidRPr="00713903">
        <w:rPr>
          <w:rFonts w:ascii="Calibri" w:hAnsi="Calibri" w:cs="Calibri"/>
          <w:color w:val="000000"/>
          <w:sz w:val="24"/>
          <w:szCs w:val="24"/>
        </w:rPr>
        <w:noBreakHyphen/>
      </w:r>
      <w:r w:rsidRPr="00713903">
        <w:rPr>
          <w:rFonts w:ascii="Calibri" w:hAnsi="Calibri" w:cs="Calibri"/>
          <w:color w:val="000000"/>
          <w:sz w:val="24"/>
          <w:szCs w:val="24"/>
        </w:rPr>
        <w:t xml:space="preserve">departmental entity, your </w:t>
      </w:r>
      <w:r w:rsidR="00BD55A7" w:rsidRPr="00713903">
        <w:rPr>
          <w:rFonts w:ascii="Calibri" w:hAnsi="Calibri" w:cs="Calibri"/>
          <w:color w:val="000000"/>
          <w:sz w:val="24"/>
          <w:szCs w:val="24"/>
        </w:rPr>
        <w:t xml:space="preserve">personal </w:t>
      </w:r>
      <w:r w:rsidRPr="00713903">
        <w:rPr>
          <w:rFonts w:ascii="Calibri" w:hAnsi="Calibri" w:cs="Calibri"/>
          <w:color w:val="000000"/>
          <w:sz w:val="24"/>
          <w:szCs w:val="24"/>
        </w:rPr>
        <w:t xml:space="preserve">information will be entered into the Government Appointments and Public Entity Database. This database is managed by the Victorian Public Sector Commission and information stored on this database is used for the purposes of reporting to the Victorian Government departments, Members of </w:t>
      </w:r>
      <w:proofErr w:type="gramStart"/>
      <w:r w:rsidRPr="00713903">
        <w:rPr>
          <w:rFonts w:ascii="Calibri" w:hAnsi="Calibri" w:cs="Calibri"/>
          <w:color w:val="000000"/>
          <w:sz w:val="24"/>
          <w:szCs w:val="24"/>
        </w:rPr>
        <w:t>Parliament</w:t>
      </w:r>
      <w:proofErr w:type="gramEnd"/>
      <w:r w:rsidRPr="00713903">
        <w:rPr>
          <w:rFonts w:ascii="Calibri" w:hAnsi="Calibri" w:cs="Calibri"/>
          <w:color w:val="000000"/>
          <w:sz w:val="24"/>
          <w:szCs w:val="24"/>
        </w:rPr>
        <w:t xml:space="preserve"> and Cabinet. </w:t>
      </w:r>
    </w:p>
    <w:p w14:paraId="26D49031" w14:textId="01A1BEEC" w:rsidR="00A6156C" w:rsidRPr="00713903" w:rsidRDefault="00A6156C" w:rsidP="00CF277D">
      <w:pPr>
        <w:spacing w:after="120"/>
        <w:jc w:val="both"/>
        <w:rPr>
          <w:rFonts w:ascii="Calibri" w:hAnsi="Calibri" w:cs="Calibri"/>
          <w:color w:val="000000"/>
          <w:sz w:val="24"/>
          <w:szCs w:val="24"/>
        </w:rPr>
      </w:pPr>
      <w:r w:rsidRPr="00713903">
        <w:rPr>
          <w:rFonts w:ascii="Calibri" w:hAnsi="Calibri" w:cs="Calibri"/>
          <w:color w:val="000000"/>
          <w:sz w:val="24"/>
          <w:szCs w:val="24"/>
        </w:rPr>
        <w:t>If you are appointed, the following information may be publicly released to the media, Members of Parliament, and will be made publicly available on the Victorian Public Sector Commission’s Public Board Appointments Victoria website (</w:t>
      </w:r>
      <w:hyperlink r:id="rId26" w:history="1">
        <w:r w:rsidRPr="00713903">
          <w:rPr>
            <w:rStyle w:val="Hyperlink"/>
            <w:rFonts w:ascii="Calibri" w:hAnsi="Calibri" w:cs="Calibri"/>
            <w:sz w:val="24"/>
            <w:szCs w:val="24"/>
          </w:rPr>
          <w:t>www.publicboards.vic.gov.au</w:t>
        </w:r>
      </w:hyperlink>
      <w:r w:rsidRPr="00713903">
        <w:rPr>
          <w:rFonts w:ascii="Calibri" w:hAnsi="Calibri" w:cs="Calibri"/>
          <w:color w:val="000000"/>
          <w:sz w:val="24"/>
          <w:szCs w:val="24"/>
        </w:rPr>
        <w:t xml:space="preserve">) or on the </w:t>
      </w:r>
      <w:r w:rsidR="00D17843" w:rsidRPr="00713903">
        <w:rPr>
          <w:rFonts w:ascii="Calibri" w:hAnsi="Calibri" w:cs="Calibri"/>
          <w:color w:val="000000"/>
          <w:sz w:val="24"/>
          <w:szCs w:val="24"/>
        </w:rPr>
        <w:t>Department</w:t>
      </w:r>
      <w:r w:rsidRPr="00713903">
        <w:rPr>
          <w:rFonts w:ascii="Calibri" w:hAnsi="Calibri" w:cs="Calibri"/>
          <w:color w:val="000000"/>
          <w:sz w:val="24"/>
          <w:szCs w:val="24"/>
        </w:rPr>
        <w:t xml:space="preserve"> website: </w:t>
      </w:r>
    </w:p>
    <w:p w14:paraId="43AC605F" w14:textId="25463EF2" w:rsidR="00A6156C" w:rsidRPr="00713903" w:rsidRDefault="00A6156C" w:rsidP="00BD31AA">
      <w:pPr>
        <w:pStyle w:val="DPCbullet1"/>
        <w:numPr>
          <w:ilvl w:val="0"/>
          <w:numId w:val="23"/>
        </w:numPr>
        <w:spacing w:after="0" w:line="240" w:lineRule="auto"/>
        <w:ind w:left="714" w:hanging="357"/>
        <w:rPr>
          <w:rFonts w:ascii="Calibri" w:hAnsi="Calibri" w:cs="Calibri"/>
          <w:sz w:val="24"/>
          <w:szCs w:val="24"/>
        </w:rPr>
      </w:pPr>
      <w:r w:rsidRPr="00713903">
        <w:rPr>
          <w:rFonts w:ascii="Calibri" w:hAnsi="Calibri" w:cs="Calibri"/>
          <w:sz w:val="24"/>
          <w:szCs w:val="24"/>
        </w:rPr>
        <w:t xml:space="preserve">Your </w:t>
      </w:r>
      <w:r w:rsidR="001D29F3" w:rsidRPr="00713903">
        <w:rPr>
          <w:rFonts w:ascii="Calibri" w:hAnsi="Calibri" w:cs="Calibri"/>
          <w:sz w:val="24"/>
          <w:szCs w:val="24"/>
        </w:rPr>
        <w:t>given name</w:t>
      </w:r>
      <w:r w:rsidRPr="00713903">
        <w:rPr>
          <w:rFonts w:ascii="Calibri" w:hAnsi="Calibri" w:cs="Calibri"/>
          <w:sz w:val="24"/>
          <w:szCs w:val="24"/>
        </w:rPr>
        <w:t xml:space="preserve"> and </w:t>
      </w:r>
      <w:r w:rsidR="001D29F3" w:rsidRPr="00713903">
        <w:rPr>
          <w:rFonts w:ascii="Calibri" w:hAnsi="Calibri" w:cs="Calibri"/>
          <w:sz w:val="24"/>
          <w:szCs w:val="24"/>
        </w:rPr>
        <w:t>family name</w:t>
      </w:r>
    </w:p>
    <w:p w14:paraId="46F9FBAC" w14:textId="2BB7665B" w:rsidR="00A6156C" w:rsidRPr="00713903" w:rsidRDefault="00A6156C" w:rsidP="00BD31AA">
      <w:pPr>
        <w:pStyle w:val="DPCbullet1"/>
        <w:numPr>
          <w:ilvl w:val="0"/>
          <w:numId w:val="23"/>
        </w:numPr>
        <w:spacing w:after="0" w:line="240" w:lineRule="auto"/>
        <w:ind w:left="714" w:hanging="357"/>
        <w:rPr>
          <w:rFonts w:ascii="Calibri" w:hAnsi="Calibri" w:cs="Calibri"/>
          <w:sz w:val="24"/>
          <w:szCs w:val="24"/>
        </w:rPr>
      </w:pPr>
      <w:r w:rsidRPr="00713903">
        <w:rPr>
          <w:rFonts w:ascii="Calibri" w:hAnsi="Calibri" w:cs="Calibri"/>
          <w:sz w:val="24"/>
          <w:szCs w:val="24"/>
        </w:rPr>
        <w:t>The name of the entity</w:t>
      </w:r>
    </w:p>
    <w:p w14:paraId="7F38C32E" w14:textId="3480B6DE" w:rsidR="00A6156C" w:rsidRPr="00713903" w:rsidRDefault="00A6156C" w:rsidP="00BD31AA">
      <w:pPr>
        <w:pStyle w:val="DPCbullet1"/>
        <w:numPr>
          <w:ilvl w:val="0"/>
          <w:numId w:val="23"/>
        </w:numPr>
        <w:spacing w:after="0" w:line="240" w:lineRule="auto"/>
        <w:ind w:left="714" w:hanging="357"/>
        <w:rPr>
          <w:rFonts w:ascii="Calibri" w:hAnsi="Calibri" w:cs="Calibri"/>
          <w:sz w:val="24"/>
          <w:szCs w:val="24"/>
        </w:rPr>
      </w:pPr>
      <w:r w:rsidRPr="00713903">
        <w:rPr>
          <w:rFonts w:ascii="Calibri" w:hAnsi="Calibri" w:cs="Calibri"/>
          <w:sz w:val="24"/>
          <w:szCs w:val="24"/>
        </w:rPr>
        <w:t>The term of your appointment; and</w:t>
      </w:r>
    </w:p>
    <w:p w14:paraId="3FA4C9C6" w14:textId="5AC76FD8" w:rsidR="00A6156C" w:rsidRPr="00713903" w:rsidRDefault="00A6156C" w:rsidP="00BD31AA">
      <w:pPr>
        <w:pStyle w:val="DPCbullet1"/>
        <w:numPr>
          <w:ilvl w:val="0"/>
          <w:numId w:val="23"/>
        </w:numPr>
        <w:spacing w:after="120" w:line="240" w:lineRule="auto"/>
        <w:rPr>
          <w:rFonts w:ascii="Calibri" w:hAnsi="Calibri" w:cs="Calibri"/>
          <w:sz w:val="24"/>
          <w:szCs w:val="24"/>
        </w:rPr>
      </w:pPr>
      <w:r w:rsidRPr="00713903">
        <w:rPr>
          <w:rFonts w:ascii="Calibri" w:hAnsi="Calibri" w:cs="Calibri"/>
          <w:sz w:val="24"/>
          <w:szCs w:val="24"/>
        </w:rPr>
        <w:t>Your status as a member or Chairperson</w:t>
      </w:r>
    </w:p>
    <w:p w14:paraId="701E83C6" w14:textId="040CD3C3" w:rsidR="00F56B28" w:rsidRPr="00713903" w:rsidRDefault="00F56B28" w:rsidP="000C5634">
      <w:pPr>
        <w:spacing w:before="120" w:after="120"/>
        <w:jc w:val="both"/>
        <w:rPr>
          <w:rFonts w:ascii="Calibri" w:hAnsi="Calibri" w:cs="Calibri"/>
          <w:color w:val="000000" w:themeColor="text1"/>
          <w:sz w:val="24"/>
          <w:szCs w:val="24"/>
        </w:rPr>
      </w:pPr>
      <w:r w:rsidRPr="00713903">
        <w:rPr>
          <w:rFonts w:ascii="Calibri" w:hAnsi="Calibri" w:cs="Calibri"/>
          <w:color w:val="000000" w:themeColor="text1"/>
          <w:sz w:val="24"/>
          <w:szCs w:val="24"/>
        </w:rPr>
        <w:lastRenderedPageBreak/>
        <w:t xml:space="preserve">I understand that my refusal to consent to the collection and disclosure of information </w:t>
      </w:r>
      <w:r w:rsidR="001E2B88" w:rsidRPr="00713903">
        <w:rPr>
          <w:rFonts w:ascii="Calibri" w:hAnsi="Calibri" w:cs="Calibri"/>
          <w:color w:val="000000" w:themeColor="text1"/>
          <w:sz w:val="24"/>
          <w:szCs w:val="24"/>
        </w:rPr>
        <w:t xml:space="preserve">that is essential for undertaking probity and eligibility checks (e.g., name, former names, VPS status, etc) </w:t>
      </w:r>
      <w:r w:rsidRPr="00713903">
        <w:rPr>
          <w:rFonts w:ascii="Calibri" w:hAnsi="Calibri" w:cs="Calibri"/>
          <w:color w:val="000000" w:themeColor="text1"/>
          <w:sz w:val="24"/>
          <w:szCs w:val="24"/>
        </w:rPr>
        <w:t xml:space="preserve"> may impact on my being considered for an appointment. If you do not provide any of the other categories of information requested, this may impair the ability of departments/agencies to monitor and develop strategies in relation to the diversity of board appointments.  </w:t>
      </w:r>
    </w:p>
    <w:p w14:paraId="63605F5F" w14:textId="22EB1D81" w:rsidR="00A6156C" w:rsidRPr="00713903" w:rsidRDefault="004D1FD3" w:rsidP="00BD31AA">
      <w:pPr>
        <w:rPr>
          <w:rFonts w:ascii="Calibri" w:eastAsia="Times" w:hAnsi="Calibri" w:cs="Calibri"/>
          <w:b/>
          <w:color w:val="000000" w:themeColor="text1"/>
          <w:sz w:val="24"/>
          <w:szCs w:val="24"/>
        </w:rPr>
      </w:pPr>
      <w:r w:rsidRPr="00713903">
        <w:rPr>
          <w:rFonts w:ascii="Calibri" w:eastAsia="Times" w:hAnsi="Calibri" w:cs="Calibri"/>
          <w:b/>
          <w:color w:val="000000" w:themeColor="text1"/>
          <w:sz w:val="24"/>
          <w:szCs w:val="24"/>
        </w:rPr>
        <w:t xml:space="preserve">Privacy and </w:t>
      </w:r>
      <w:r w:rsidR="00A6156C" w:rsidRPr="00713903">
        <w:rPr>
          <w:rFonts w:ascii="Calibri" w:eastAsia="Times" w:hAnsi="Calibri" w:cs="Calibri"/>
          <w:b/>
          <w:color w:val="000000" w:themeColor="text1"/>
          <w:sz w:val="24"/>
          <w:szCs w:val="24"/>
        </w:rPr>
        <w:t xml:space="preserve">Information security </w:t>
      </w:r>
    </w:p>
    <w:p w14:paraId="42253F46" w14:textId="7B337DD6" w:rsidR="00A6156C" w:rsidRPr="00713903" w:rsidRDefault="00A6156C" w:rsidP="00CF277D">
      <w:pPr>
        <w:spacing w:after="120"/>
        <w:jc w:val="both"/>
        <w:rPr>
          <w:rFonts w:ascii="Calibri" w:hAnsi="Calibri" w:cs="Calibri"/>
          <w:iCs/>
          <w:color w:val="000000"/>
          <w:sz w:val="24"/>
          <w:szCs w:val="24"/>
        </w:rPr>
      </w:pPr>
      <w:r w:rsidRPr="00713903">
        <w:rPr>
          <w:rFonts w:ascii="Calibri" w:hAnsi="Calibri" w:cs="Calibri"/>
          <w:iCs/>
          <w:color w:val="000000"/>
          <w:sz w:val="24"/>
          <w:szCs w:val="24"/>
        </w:rPr>
        <w:t xml:space="preserve">The </w:t>
      </w:r>
      <w:r w:rsidR="003259C8" w:rsidRPr="00713903">
        <w:rPr>
          <w:rFonts w:ascii="Calibri" w:hAnsi="Calibri" w:cs="Calibri"/>
          <w:iCs/>
          <w:color w:val="000000"/>
          <w:sz w:val="24"/>
          <w:szCs w:val="24"/>
        </w:rPr>
        <w:t>Department</w:t>
      </w:r>
      <w:r w:rsidRPr="00713903">
        <w:rPr>
          <w:rFonts w:ascii="Calibri" w:hAnsi="Calibri" w:cs="Calibri"/>
          <w:color w:val="000000"/>
          <w:sz w:val="24"/>
          <w:szCs w:val="24"/>
        </w:rPr>
        <w:t xml:space="preserve"> and the Victorian Public Sector Commission </w:t>
      </w:r>
      <w:r w:rsidRPr="00713903">
        <w:rPr>
          <w:rFonts w:ascii="Calibri" w:hAnsi="Calibri" w:cs="Calibri"/>
          <w:iCs/>
          <w:color w:val="000000"/>
          <w:sz w:val="24"/>
          <w:szCs w:val="24"/>
        </w:rPr>
        <w:t xml:space="preserve">have implemented technology and security policies, </w:t>
      </w:r>
      <w:proofErr w:type="gramStart"/>
      <w:r w:rsidRPr="00713903">
        <w:rPr>
          <w:rFonts w:ascii="Calibri" w:hAnsi="Calibri" w:cs="Calibri"/>
          <w:iCs/>
          <w:color w:val="000000"/>
          <w:sz w:val="24"/>
          <w:szCs w:val="24"/>
        </w:rPr>
        <w:t>rules</w:t>
      </w:r>
      <w:proofErr w:type="gramEnd"/>
      <w:r w:rsidRPr="00713903">
        <w:rPr>
          <w:rFonts w:ascii="Calibri" w:hAnsi="Calibri" w:cs="Calibri"/>
          <w:iCs/>
          <w:color w:val="000000"/>
          <w:sz w:val="24"/>
          <w:szCs w:val="24"/>
        </w:rPr>
        <w:t xml:space="preserve"> and measures to protect the personal information that it has under its control from unauthorised access, improper use, alteration, unlawful or accidental destruction and accidental loss. The</w:t>
      </w:r>
      <w:r w:rsidR="00D17843" w:rsidRPr="00713903">
        <w:rPr>
          <w:rFonts w:ascii="Calibri" w:hAnsi="Calibri" w:cs="Calibri"/>
          <w:iCs/>
          <w:color w:val="000000"/>
          <w:sz w:val="24"/>
          <w:szCs w:val="24"/>
        </w:rPr>
        <w:t xml:space="preserve"> Department</w:t>
      </w:r>
      <w:r w:rsidRPr="00713903">
        <w:rPr>
          <w:rFonts w:ascii="Calibri" w:hAnsi="Calibri" w:cs="Calibri"/>
          <w:color w:val="000000"/>
          <w:sz w:val="24"/>
          <w:szCs w:val="24"/>
        </w:rPr>
        <w:t xml:space="preserve"> and the Victorian Public Sector Commission </w:t>
      </w:r>
      <w:r w:rsidRPr="00713903">
        <w:rPr>
          <w:rFonts w:ascii="Calibri" w:hAnsi="Calibri" w:cs="Calibri"/>
          <w:iCs/>
          <w:color w:val="000000"/>
          <w:sz w:val="24"/>
          <w:szCs w:val="24"/>
        </w:rPr>
        <w:t xml:space="preserve">will remove personal information from its system where it is no longer required (and in accordance with the </w:t>
      </w:r>
      <w:r w:rsidRPr="00713903">
        <w:rPr>
          <w:rFonts w:ascii="Calibri" w:hAnsi="Calibri" w:cs="Calibri"/>
          <w:i/>
          <w:iCs/>
          <w:color w:val="000000"/>
          <w:sz w:val="24"/>
          <w:szCs w:val="24"/>
        </w:rPr>
        <w:t>Public Records Act 1973</w:t>
      </w:r>
      <w:r w:rsidRPr="00713903">
        <w:rPr>
          <w:rFonts w:ascii="Calibri" w:hAnsi="Calibri" w:cs="Calibri"/>
          <w:iCs/>
          <w:color w:val="000000"/>
          <w:sz w:val="24"/>
          <w:szCs w:val="24"/>
        </w:rPr>
        <w:t>).</w:t>
      </w:r>
    </w:p>
    <w:p w14:paraId="097E5D8B" w14:textId="096CA22F" w:rsidR="004D1FD3" w:rsidRPr="00713903" w:rsidRDefault="004D1FD3" w:rsidP="000C5634">
      <w:pPr>
        <w:spacing w:after="120"/>
        <w:rPr>
          <w:rFonts w:ascii="Calibri" w:hAnsi="Calibri" w:cs="Calibri"/>
          <w:iCs/>
          <w:color w:val="000000"/>
          <w:sz w:val="24"/>
          <w:szCs w:val="24"/>
        </w:rPr>
      </w:pPr>
      <w:r w:rsidRPr="00713903">
        <w:rPr>
          <w:rFonts w:ascii="Calibri" w:hAnsi="Calibri" w:cs="Calibri"/>
          <w:iCs/>
          <w:color w:val="000000"/>
          <w:sz w:val="24"/>
          <w:szCs w:val="24"/>
        </w:rPr>
        <w:t>The Department’s privacy policy is available at</w:t>
      </w:r>
      <w:r w:rsidRPr="00713903">
        <w:rPr>
          <w:rFonts w:ascii="Calibri" w:hAnsi="Calibri" w:cs="Calibri"/>
          <w:color w:val="000000"/>
          <w:sz w:val="24"/>
          <w:szCs w:val="24"/>
        </w:rPr>
        <w:t xml:space="preserve"> </w:t>
      </w:r>
      <w:hyperlink r:id="rId27" w:history="1">
        <w:r w:rsidRPr="00713903">
          <w:rPr>
            <w:rStyle w:val="Hyperlink"/>
            <w:rFonts w:ascii="Calibri" w:hAnsi="Calibri" w:cs="Calibri"/>
            <w:sz w:val="24"/>
            <w:szCs w:val="24"/>
          </w:rPr>
          <w:t>https</w:t>
        </w:r>
        <w:r w:rsidRPr="00713903">
          <w:rPr>
            <w:rStyle w:val="Hyperlink"/>
            <w:rFonts w:ascii="Calibri" w:hAnsi="Calibri" w:cs="Calibri"/>
            <w:iCs/>
            <w:sz w:val="24"/>
            <w:szCs w:val="24"/>
          </w:rPr>
          <w:t>://www.health.vic.gov.au/department-of-health-privacy-policy</w:t>
        </w:r>
      </w:hyperlink>
      <w:r w:rsidRPr="00713903">
        <w:rPr>
          <w:rFonts w:ascii="Calibri" w:hAnsi="Calibri" w:cs="Calibri"/>
          <w:iCs/>
          <w:color w:val="000000"/>
          <w:sz w:val="24"/>
          <w:szCs w:val="24"/>
        </w:rPr>
        <w:t xml:space="preserve"> </w:t>
      </w:r>
    </w:p>
    <w:tbl>
      <w:tblPr>
        <w:tblStyle w:val="TableGrid"/>
        <w:tblpPr w:leftFromText="180" w:rightFromText="180" w:vertAnchor="text" w:tblpY="1"/>
        <w:tblOverlap w:val="never"/>
        <w:tblW w:w="0" w:type="auto"/>
        <w:tblInd w:w="0" w:type="dxa"/>
        <w:tblBorders>
          <w:top w:val="none" w:sz="0" w:space="0" w:color="auto"/>
          <w:bottom w:val="none" w:sz="0" w:space="0" w:color="auto"/>
          <w:insideH w:val="none" w:sz="0" w:space="0" w:color="auto"/>
        </w:tblBorders>
        <w:tblLook w:val="04A0" w:firstRow="1" w:lastRow="0" w:firstColumn="1" w:lastColumn="0" w:noHBand="0" w:noVBand="1"/>
      </w:tblPr>
      <w:tblGrid>
        <w:gridCol w:w="4998"/>
        <w:gridCol w:w="4923"/>
      </w:tblGrid>
      <w:tr w:rsidR="00A6156C" w:rsidRPr="00713903" w14:paraId="1936E0AA" w14:textId="3AA868FD" w:rsidTr="007E4B2D">
        <w:trPr>
          <w:tblHeader/>
        </w:trPr>
        <w:tc>
          <w:tcPr>
            <w:tcW w:w="10031" w:type="dxa"/>
            <w:gridSpan w:val="2"/>
            <w:shd w:val="clear" w:color="auto" w:fill="auto"/>
          </w:tcPr>
          <w:p w14:paraId="462875AA" w14:textId="2B9628CF" w:rsidR="00A6156C" w:rsidRPr="00713903" w:rsidRDefault="00A6156C" w:rsidP="00273978">
            <w:pPr>
              <w:pStyle w:val="DPCbody"/>
              <w:spacing w:after="0"/>
              <w:rPr>
                <w:rFonts w:ascii="Calibri" w:hAnsi="Calibri" w:cs="Calibri"/>
                <w:b/>
                <w:sz w:val="24"/>
                <w:szCs w:val="24"/>
              </w:rPr>
            </w:pPr>
            <w:r w:rsidRPr="00713903">
              <w:rPr>
                <w:rFonts w:ascii="Calibri" w:hAnsi="Calibri" w:cs="Calibri"/>
                <w:b/>
                <w:sz w:val="24"/>
                <w:szCs w:val="24"/>
              </w:rPr>
              <w:t>Contact us</w:t>
            </w:r>
          </w:p>
        </w:tc>
      </w:tr>
      <w:tr w:rsidR="00A6156C" w:rsidRPr="00713903" w14:paraId="278FD556" w14:textId="2076FAC0" w:rsidTr="007E4B2D">
        <w:tc>
          <w:tcPr>
            <w:tcW w:w="5015" w:type="dxa"/>
            <w:shd w:val="clear" w:color="auto" w:fill="auto"/>
          </w:tcPr>
          <w:p w14:paraId="69558E6E" w14:textId="67CBA868" w:rsidR="00A6156C" w:rsidRPr="00713903" w:rsidRDefault="00897187" w:rsidP="00273978">
            <w:pPr>
              <w:pStyle w:val="DPCbody"/>
              <w:spacing w:after="0"/>
              <w:rPr>
                <w:rFonts w:ascii="Calibri" w:hAnsi="Calibri" w:cs="Calibri"/>
                <w:sz w:val="24"/>
                <w:szCs w:val="24"/>
              </w:rPr>
            </w:pPr>
            <w:r w:rsidRPr="00713903">
              <w:rPr>
                <w:rFonts w:ascii="Calibri" w:hAnsi="Calibri" w:cs="Calibri"/>
                <w:sz w:val="24"/>
                <w:szCs w:val="24"/>
              </w:rPr>
              <w:t>Manager, Governance</w:t>
            </w:r>
          </w:p>
          <w:p w14:paraId="06A5FEFB" w14:textId="5F2D7079" w:rsidR="00D17843" w:rsidRPr="00713903" w:rsidRDefault="00BA1EC3" w:rsidP="00F9726E">
            <w:pPr>
              <w:pStyle w:val="DPCbody"/>
              <w:spacing w:after="0"/>
              <w:rPr>
                <w:rFonts w:ascii="Calibri" w:hAnsi="Calibri" w:cs="Calibri"/>
                <w:sz w:val="24"/>
                <w:szCs w:val="24"/>
              </w:rPr>
            </w:pPr>
            <w:r w:rsidRPr="00713903">
              <w:rPr>
                <w:rFonts w:ascii="Calibri" w:hAnsi="Calibri" w:cs="Calibri"/>
                <w:sz w:val="24"/>
                <w:szCs w:val="24"/>
              </w:rPr>
              <w:fldChar w:fldCharType="begin">
                <w:ffData>
                  <w:name w:val="Department3"/>
                  <w:enabled/>
                  <w:calcOnExit/>
                  <w:textInput>
                    <w:default w:val="&lt;Name of Department&gt;"/>
                  </w:textInput>
                </w:ffData>
              </w:fldChar>
            </w:r>
            <w:bookmarkStart w:id="2" w:name="Department3"/>
            <w:r w:rsidRPr="00713903">
              <w:rPr>
                <w:rFonts w:ascii="Calibri" w:hAnsi="Calibri" w:cs="Calibri"/>
                <w:sz w:val="24"/>
                <w:szCs w:val="24"/>
              </w:rPr>
              <w:instrText xml:space="preserve"> FORMTEXT </w:instrText>
            </w:r>
            <w:r w:rsidRPr="00713903">
              <w:rPr>
                <w:rFonts w:ascii="Calibri" w:hAnsi="Calibri" w:cs="Calibri"/>
                <w:sz w:val="24"/>
                <w:szCs w:val="24"/>
              </w:rPr>
            </w:r>
            <w:r w:rsidRPr="00713903">
              <w:rPr>
                <w:rFonts w:ascii="Calibri" w:hAnsi="Calibri" w:cs="Calibri"/>
                <w:sz w:val="24"/>
                <w:szCs w:val="24"/>
              </w:rPr>
              <w:fldChar w:fldCharType="separate"/>
            </w:r>
            <w:r w:rsidR="00AF5A9A" w:rsidRPr="00713903">
              <w:rPr>
                <w:rFonts w:ascii="Calibri" w:hAnsi="Calibri" w:cs="Calibri"/>
                <w:noProof/>
                <w:sz w:val="24"/>
                <w:szCs w:val="24"/>
              </w:rPr>
              <w:t>Department of Health</w:t>
            </w:r>
            <w:r w:rsidRPr="00713903">
              <w:rPr>
                <w:rFonts w:ascii="Calibri" w:hAnsi="Calibri" w:cs="Calibri"/>
                <w:sz w:val="24"/>
                <w:szCs w:val="24"/>
              </w:rPr>
              <w:fldChar w:fldCharType="end"/>
            </w:r>
            <w:bookmarkEnd w:id="2"/>
          </w:p>
          <w:p w14:paraId="35CD541F" w14:textId="77777777" w:rsidR="00897187" w:rsidRPr="00713903" w:rsidRDefault="001F0DB1" w:rsidP="00273978">
            <w:pPr>
              <w:pStyle w:val="DPCbody"/>
              <w:spacing w:after="0"/>
              <w:rPr>
                <w:rFonts w:ascii="Calibri" w:hAnsi="Calibri" w:cs="Calibri"/>
                <w:sz w:val="24"/>
                <w:szCs w:val="24"/>
              </w:rPr>
            </w:pPr>
            <w:r w:rsidRPr="00713903">
              <w:rPr>
                <w:rFonts w:ascii="Calibri" w:hAnsi="Calibri" w:cs="Calibri"/>
                <w:sz w:val="24"/>
                <w:szCs w:val="24"/>
              </w:rPr>
              <w:t>50 Lonsdale St</w:t>
            </w:r>
            <w:r w:rsidR="00AE5CA4" w:rsidRPr="00713903">
              <w:rPr>
                <w:rFonts w:ascii="Calibri" w:hAnsi="Calibri" w:cs="Calibri"/>
                <w:sz w:val="24"/>
                <w:szCs w:val="24"/>
              </w:rPr>
              <w:t>reet Melbourne VIC 3000</w:t>
            </w:r>
          </w:p>
          <w:p w14:paraId="7673F40D" w14:textId="58DDB9B3" w:rsidR="00A6156C" w:rsidRPr="00713903" w:rsidRDefault="00A6156C" w:rsidP="00273978">
            <w:pPr>
              <w:pStyle w:val="DPCbody"/>
              <w:spacing w:after="0"/>
              <w:rPr>
                <w:rFonts w:ascii="Calibri" w:hAnsi="Calibri" w:cs="Calibri"/>
                <w:sz w:val="24"/>
                <w:szCs w:val="24"/>
                <w:highlight w:val="cyan"/>
              </w:rPr>
            </w:pPr>
            <w:r w:rsidRPr="00713903">
              <w:rPr>
                <w:rFonts w:ascii="Calibri" w:hAnsi="Calibri" w:cs="Calibri"/>
                <w:sz w:val="24"/>
                <w:szCs w:val="24"/>
              </w:rPr>
              <w:t xml:space="preserve">Email: </w:t>
            </w:r>
            <w:r w:rsidR="00897187" w:rsidRPr="00713903">
              <w:rPr>
                <w:rFonts w:ascii="Calibri" w:hAnsi="Calibri" w:cs="Calibri"/>
                <w:sz w:val="24"/>
                <w:szCs w:val="24"/>
              </w:rPr>
              <w:t>healthservicegovernance@health.vic.gov.au</w:t>
            </w:r>
          </w:p>
        </w:tc>
        <w:tc>
          <w:tcPr>
            <w:tcW w:w="5016" w:type="dxa"/>
            <w:shd w:val="clear" w:color="auto" w:fill="auto"/>
          </w:tcPr>
          <w:p w14:paraId="5EA56AC8" w14:textId="3DCFEF36" w:rsidR="000228F4" w:rsidRPr="00713903" w:rsidRDefault="000228F4" w:rsidP="000228F4">
            <w:pPr>
              <w:pStyle w:val="DPCbody"/>
              <w:spacing w:after="0" w:line="240" w:lineRule="auto"/>
              <w:rPr>
                <w:rFonts w:ascii="Calibri" w:hAnsi="Calibri" w:cs="Calibri"/>
                <w:sz w:val="24"/>
                <w:szCs w:val="24"/>
              </w:rPr>
            </w:pPr>
            <w:r w:rsidRPr="00713903">
              <w:rPr>
                <w:rFonts w:ascii="Calibri" w:hAnsi="Calibri" w:cs="Calibri"/>
                <w:sz w:val="24"/>
                <w:szCs w:val="24"/>
              </w:rPr>
              <w:t>Privacy Information Officer</w:t>
            </w:r>
          </w:p>
          <w:p w14:paraId="0AFE63A2" w14:textId="6B5DA0DA" w:rsidR="000228F4" w:rsidRPr="00713903" w:rsidRDefault="000228F4" w:rsidP="000228F4">
            <w:pPr>
              <w:pStyle w:val="DPCbody"/>
              <w:spacing w:after="0" w:line="240" w:lineRule="auto"/>
              <w:rPr>
                <w:rFonts w:ascii="Calibri" w:hAnsi="Calibri" w:cs="Calibri"/>
                <w:sz w:val="24"/>
                <w:szCs w:val="24"/>
              </w:rPr>
            </w:pPr>
            <w:r w:rsidRPr="00713903">
              <w:rPr>
                <w:rFonts w:ascii="Calibri" w:hAnsi="Calibri" w:cs="Calibri"/>
                <w:sz w:val="24"/>
                <w:szCs w:val="24"/>
              </w:rPr>
              <w:t xml:space="preserve">Victorian Public Sector Commission </w:t>
            </w:r>
          </w:p>
          <w:p w14:paraId="5C4103AF" w14:textId="0D4A9EB8" w:rsidR="000228F4" w:rsidRPr="00713903" w:rsidRDefault="000228F4" w:rsidP="000228F4">
            <w:pPr>
              <w:pStyle w:val="DPCbody"/>
              <w:spacing w:after="0" w:line="240" w:lineRule="auto"/>
              <w:rPr>
                <w:rFonts w:ascii="Calibri" w:hAnsi="Calibri" w:cs="Calibri"/>
                <w:sz w:val="24"/>
                <w:szCs w:val="24"/>
              </w:rPr>
            </w:pPr>
            <w:r w:rsidRPr="00713903">
              <w:rPr>
                <w:rFonts w:ascii="Calibri" w:hAnsi="Calibri" w:cs="Calibri"/>
                <w:sz w:val="24"/>
                <w:szCs w:val="24"/>
              </w:rPr>
              <w:t>3 Treasury Place</w:t>
            </w:r>
          </w:p>
          <w:p w14:paraId="45373581" w14:textId="5CCD7DC5" w:rsidR="000228F4" w:rsidRPr="00713903" w:rsidRDefault="000228F4" w:rsidP="000228F4">
            <w:pPr>
              <w:pStyle w:val="DPCbody"/>
              <w:spacing w:after="0" w:line="240" w:lineRule="auto"/>
              <w:rPr>
                <w:rFonts w:ascii="Calibri" w:hAnsi="Calibri" w:cs="Calibri"/>
                <w:sz w:val="24"/>
                <w:szCs w:val="24"/>
              </w:rPr>
            </w:pPr>
            <w:r w:rsidRPr="00713903">
              <w:rPr>
                <w:rFonts w:ascii="Calibri" w:hAnsi="Calibri" w:cs="Calibri"/>
                <w:sz w:val="24"/>
                <w:szCs w:val="24"/>
              </w:rPr>
              <w:t>Melbourne VIC 3002</w:t>
            </w:r>
          </w:p>
          <w:p w14:paraId="29B1DD9F" w14:textId="1C165992" w:rsidR="00A6156C" w:rsidRPr="00713903" w:rsidRDefault="000228F4" w:rsidP="000228F4">
            <w:pPr>
              <w:pStyle w:val="DPCbody"/>
              <w:spacing w:after="0" w:line="240" w:lineRule="auto"/>
              <w:rPr>
                <w:rFonts w:ascii="Calibri" w:hAnsi="Calibri" w:cs="Calibri"/>
                <w:sz w:val="24"/>
                <w:szCs w:val="24"/>
              </w:rPr>
            </w:pPr>
            <w:r w:rsidRPr="00713903">
              <w:rPr>
                <w:rFonts w:ascii="Calibri" w:hAnsi="Calibri" w:cs="Calibri"/>
                <w:sz w:val="24"/>
                <w:szCs w:val="24"/>
              </w:rPr>
              <w:t>Email: info@vpsc.vic.gov.au</w:t>
            </w:r>
          </w:p>
        </w:tc>
      </w:tr>
    </w:tbl>
    <w:p w14:paraId="53F7FD09" w14:textId="77777777" w:rsidR="00A6156C" w:rsidRPr="00713903" w:rsidRDefault="00A6156C" w:rsidP="00A6156C">
      <w:pPr>
        <w:rPr>
          <w:rFonts w:ascii="Calibri" w:hAnsi="Calibri" w:cs="Calibri"/>
          <w:sz w:val="22"/>
          <w:szCs w:val="22"/>
        </w:rPr>
      </w:pPr>
    </w:p>
    <w:p w14:paraId="6BB33655" w14:textId="77777777" w:rsidR="00A6156C" w:rsidRPr="00713903" w:rsidRDefault="00A6156C" w:rsidP="00A6156C">
      <w:pPr>
        <w:pStyle w:val="DPCbody"/>
        <w:ind w:left="792"/>
        <w:rPr>
          <w:rFonts w:ascii="Calibri" w:hAnsi="Calibri" w:cs="Calibri"/>
        </w:rPr>
      </w:pPr>
    </w:p>
    <w:p w14:paraId="7F4C5B13" w14:textId="458C8EA0" w:rsidR="00103E86" w:rsidRPr="00713903" w:rsidRDefault="007D0A10" w:rsidP="00C76E88">
      <w:pPr>
        <w:pStyle w:val="DPCbodyaftertablefigure"/>
        <w:rPr>
          <w:rFonts w:ascii="Calibri" w:hAnsi="Calibri" w:cs="Calibri"/>
        </w:rPr>
      </w:pPr>
      <w:r w:rsidRPr="00713903">
        <w:rPr>
          <w:rFonts w:ascii="Calibri" w:hAnsi="Calibri" w:cs="Calibri"/>
        </w:rPr>
        <w:t>.</w:t>
      </w:r>
    </w:p>
    <w:sectPr w:rsidR="00103E86" w:rsidRPr="00713903" w:rsidSect="001B5CC1">
      <w:headerReference w:type="default" r:id="rId28"/>
      <w:footerReference w:type="default" r:id="rId29"/>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22FF" w14:textId="77777777" w:rsidR="001D773D" w:rsidRDefault="001D773D">
      <w:r>
        <w:separator/>
      </w:r>
    </w:p>
  </w:endnote>
  <w:endnote w:type="continuationSeparator" w:id="0">
    <w:p w14:paraId="30BEE6A8" w14:textId="77777777" w:rsidR="001D773D" w:rsidRDefault="001D773D">
      <w:r>
        <w:continuationSeparator/>
      </w:r>
    </w:p>
  </w:endnote>
  <w:endnote w:type="continuationNotice" w:id="1">
    <w:p w14:paraId="68575170" w14:textId="77777777" w:rsidR="001D773D" w:rsidRDefault="001D7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IC-Regular">
    <w:altName w:val="VIC"/>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0A6A" w14:textId="487347B3" w:rsidR="00CE750D" w:rsidRDefault="0068527C" w:rsidP="0068527C">
    <w:pPr>
      <w:pStyle w:val="Footer"/>
    </w:pPr>
    <w:r>
      <w:rPr>
        <w:noProof/>
      </w:rPr>
      <w:drawing>
        <wp:inline distT="0" distB="0" distL="0" distR="0" wp14:anchorId="7B6509AF" wp14:editId="0878D671">
          <wp:extent cx="6781165" cy="895263"/>
          <wp:effectExtent l="0" t="0" r="635" b="635"/>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a:picLocks noChangeAspect="1"/>
                  </pic:cNvPicPr>
                </pic:nvPicPr>
                <pic:blipFill>
                  <a:blip r:embed="rId1"/>
                  <a:stretch>
                    <a:fillRect/>
                  </a:stretch>
                </pic:blipFill>
                <pic:spPr>
                  <a:xfrm>
                    <a:off x="0" y="0"/>
                    <a:ext cx="6883771" cy="908809"/>
                  </a:xfrm>
                  <a:prstGeom prst="rect">
                    <a:avLst/>
                  </a:prstGeom>
                </pic:spPr>
              </pic:pic>
            </a:graphicData>
          </a:graphic>
        </wp:inline>
      </w:drawing>
    </w:r>
    <w:r w:rsidR="000A6FAB">
      <w:rPr>
        <w:noProof/>
      </w:rPr>
      <mc:AlternateContent>
        <mc:Choice Requires="wps">
          <w:drawing>
            <wp:anchor distT="0" distB="0" distL="114300" distR="114300" simplePos="0" relativeHeight="251662336" behindDoc="0" locked="0" layoutInCell="0" allowOverlap="1" wp14:anchorId="7C806B91" wp14:editId="7D412D49">
              <wp:simplePos x="0" y="0"/>
              <wp:positionH relativeFrom="page">
                <wp:posOffset>0</wp:posOffset>
              </wp:positionH>
              <wp:positionV relativeFrom="page">
                <wp:posOffset>10189210</wp:posOffset>
              </wp:positionV>
              <wp:extent cx="7560310" cy="311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415E12E7" w14:textId="1D272020" w:rsidR="00383692" w:rsidRPr="00383692" w:rsidRDefault="00383692" w:rsidP="00383692">
                          <w:pPr>
                            <w:jc w:val="center"/>
                            <w:rPr>
                              <w:rFonts w:ascii="Arial Black" w:hAnsi="Arial Black"/>
                              <w:color w:val="000000"/>
                            </w:rPr>
                          </w:pPr>
                          <w:r w:rsidRPr="0038369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806B91" id="_x0000_t202" coordsize="21600,21600" o:spt="202" path="m,l,21600r21600,l21600,xe">
              <v:stroke joinstyle="miter"/>
              <v:path gradientshapeok="t" o:connecttype="rect"/>
            </v:shapetype>
            <v:shape id="Text Box 6" o:spid="_x0000_s1026" type="#_x0000_t202" style="position:absolute;margin-left:0;margin-top:802.3pt;width:595.3pt;height:2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" o:allowincell="f" filled="f" stroked="f" strokeweight=".5pt">
              <v:textbox inset=",0,,0">
                <w:txbxContent>
                  <w:p w14:paraId="415E12E7" w14:textId="1D272020" w:rsidR="00383692" w:rsidRPr="00383692" w:rsidRDefault="00383692" w:rsidP="00383692">
                    <w:pPr>
                      <w:jc w:val="center"/>
                      <w:rPr>
                        <w:rFonts w:ascii="Arial Black" w:hAnsi="Arial Black"/>
                        <w:color w:val="000000"/>
                      </w:rPr>
                    </w:pPr>
                    <w:r w:rsidRPr="00383692">
                      <w:rPr>
                        <w:rFonts w:ascii="Arial Black" w:hAnsi="Arial Black"/>
                        <w:color w:val="000000"/>
                      </w:rPr>
                      <w:t>OFFICIAL</w:t>
                    </w:r>
                  </w:p>
                </w:txbxContent>
              </v:textbox>
              <w10:wrap anchorx="page" anchory="page"/>
            </v:shape>
          </w:pict>
        </mc:Fallback>
      </mc:AlternateContent>
    </w:r>
    <w:r w:rsidR="000A6FAB">
      <w:rPr>
        <w:noProof/>
      </w:rPr>
      <mc:AlternateContent>
        <mc:Choice Requires="wps">
          <w:drawing>
            <wp:anchor distT="0" distB="0" distL="114300" distR="114300" simplePos="0" relativeHeight="251656192" behindDoc="0" locked="0" layoutInCell="0" allowOverlap="1" wp14:anchorId="640BCA07" wp14:editId="52FA4296">
              <wp:simplePos x="0" y="0"/>
              <wp:positionH relativeFrom="page">
                <wp:posOffset>0</wp:posOffset>
              </wp:positionH>
              <wp:positionV relativeFrom="page">
                <wp:posOffset>10234930</wp:posOffset>
              </wp:positionV>
              <wp:extent cx="756031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723A2F5" w14:textId="3B992FDB" w:rsidR="00030310" w:rsidRPr="00030310" w:rsidRDefault="00030310" w:rsidP="00030310">
                          <w:pPr>
                            <w:rPr>
                              <w:rFonts w:ascii="Calibri" w:hAnsi="Calibri" w:cs="Calibri"/>
                              <w:color w:val="000000"/>
                              <w:sz w:val="22"/>
                            </w:rPr>
                          </w:pPr>
                          <w:r w:rsidRPr="0003031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0BCA07" id="Text Box 5" o:spid="_x0000_s1027" type="#_x0000_t202" style="position:absolute;margin-left:0;margin-top:805.9pt;width:595.3pt;height: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" o:allowincell="f" filled="f" stroked="f" strokeweight=".5pt">
              <v:textbox inset="20pt,0,,0">
                <w:txbxContent>
                  <w:p w14:paraId="2723A2F5" w14:textId="3B992FDB" w:rsidR="00030310" w:rsidRPr="00030310" w:rsidRDefault="00030310" w:rsidP="00030310">
                    <w:pPr>
                      <w:rPr>
                        <w:rFonts w:ascii="Calibri" w:hAnsi="Calibri" w:cs="Calibri"/>
                        <w:color w:val="000000"/>
                        <w:sz w:val="22"/>
                      </w:rPr>
                    </w:pPr>
                    <w:r w:rsidRPr="00030310">
                      <w:rPr>
                        <w:rFonts w:ascii="Calibri" w:hAnsi="Calibri" w:cs="Calibri"/>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5BAB" w14:textId="4F226B85" w:rsidR="00657303" w:rsidRPr="00407C9A" w:rsidRDefault="000A6FAB" w:rsidP="00B01E7E">
    <w:pPr>
      <w:pStyle w:val="DPCfooter"/>
      <w:rPr>
        <w:rFonts w:ascii="VIC" w:hAnsi="VIC"/>
        <w:sz w:val="20"/>
        <w:szCs w:val="20"/>
      </w:rPr>
    </w:pPr>
    <w:r>
      <w:rPr>
        <w:noProof/>
      </w:rPr>
      <mc:AlternateContent>
        <mc:Choice Requires="wps">
          <w:drawing>
            <wp:anchor distT="0" distB="0" distL="114300" distR="114300" simplePos="0" relativeHeight="251658245" behindDoc="0" locked="0" layoutInCell="0" allowOverlap="1" wp14:anchorId="5B20D98B" wp14:editId="62ED92B7">
              <wp:simplePos x="0" y="0"/>
              <wp:positionH relativeFrom="page">
                <wp:posOffset>0</wp:posOffset>
              </wp:positionH>
              <wp:positionV relativeFrom="page">
                <wp:posOffset>10189210</wp:posOffset>
              </wp:positionV>
              <wp:extent cx="7560310"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41307C13" w14:textId="73B4723F" w:rsidR="00383692" w:rsidRPr="00383692" w:rsidRDefault="00383692" w:rsidP="00383692">
                          <w:pPr>
                            <w:jc w:val="center"/>
                            <w:rPr>
                              <w:rFonts w:ascii="Arial Black" w:hAnsi="Arial Black"/>
                              <w:color w:val="000000"/>
                            </w:rPr>
                          </w:pPr>
                          <w:r w:rsidRPr="00383692">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20D98B" id="_x0000_t202" coordsize="21600,21600" o:spt="202" path="m,l,21600r21600,l21600,xe">
              <v:stroke joinstyle="miter"/>
              <v:path gradientshapeok="t" o:connecttype="rect"/>
            </v:shapetype>
            <v:shape id="Text Box 4" o:spid="_x0000_s1028" type="#_x0000_t202" style="position:absolute;margin-left:0;margin-top:802.3pt;width:595.3pt;height:24.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" o:allowincell="f" filled="f" stroked="f" strokeweight=".5pt">
              <v:textbox inset=",0,,0">
                <w:txbxContent>
                  <w:p w14:paraId="41307C13" w14:textId="73B4723F" w:rsidR="00383692" w:rsidRPr="00383692" w:rsidRDefault="00383692" w:rsidP="00383692">
                    <w:pPr>
                      <w:jc w:val="center"/>
                      <w:rPr>
                        <w:rFonts w:ascii="Arial Black" w:hAnsi="Arial Black"/>
                        <w:color w:val="000000"/>
                      </w:rPr>
                    </w:pPr>
                    <w:r w:rsidRPr="00383692">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51B974AD" wp14:editId="59DEBCC6">
              <wp:simplePos x="0" y="0"/>
              <wp:positionH relativeFrom="page">
                <wp:posOffset>0</wp:posOffset>
              </wp:positionH>
              <wp:positionV relativeFrom="page">
                <wp:posOffset>10234930</wp:posOffset>
              </wp:positionV>
              <wp:extent cx="756031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wps:spPr>
                    <wps:txbx>
                      <w:txbxContent>
                        <w:p w14:paraId="270EC00D" w14:textId="0C04F494" w:rsidR="00030310" w:rsidRPr="00030310" w:rsidRDefault="00030310" w:rsidP="00030310">
                          <w:pPr>
                            <w:rPr>
                              <w:rFonts w:ascii="Calibri" w:hAnsi="Calibri" w:cs="Calibri"/>
                              <w:color w:val="000000"/>
                              <w:sz w:val="22"/>
                            </w:rPr>
                          </w:pPr>
                          <w:r w:rsidRPr="0003031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B974AD" id="Text Box 3" o:spid="_x0000_s1029" type="#_x0000_t202" style="position:absolute;margin-left:0;margin-top:805.9pt;width:595.3pt;height:2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" o:allowincell="f" filled="f" stroked="f" strokeweight=".5pt">
              <v:textbox inset="20pt,0,,0">
                <w:txbxContent>
                  <w:p w14:paraId="270EC00D" w14:textId="0C04F494" w:rsidR="00030310" w:rsidRPr="00030310" w:rsidRDefault="00030310" w:rsidP="00030310">
                    <w:pPr>
                      <w:rPr>
                        <w:rFonts w:ascii="Calibri" w:hAnsi="Calibri" w:cs="Calibri"/>
                        <w:color w:val="000000"/>
                        <w:sz w:val="22"/>
                      </w:rPr>
                    </w:pPr>
                    <w:r w:rsidRPr="00030310">
                      <w:rPr>
                        <w:rFonts w:ascii="Calibri" w:hAnsi="Calibri" w:cs="Calibri"/>
                        <w:color w:val="000000"/>
                        <w:sz w:val="22"/>
                      </w:rPr>
                      <w:t>OFFICIAL</w:t>
                    </w:r>
                  </w:p>
                </w:txbxContent>
              </v:textbox>
              <w10:wrap anchorx="page" anchory="page"/>
            </v:shape>
          </w:pict>
        </mc:Fallback>
      </mc:AlternateContent>
    </w:r>
    <w:r w:rsidR="006768DF" w:rsidRPr="00407C9A">
      <w:rPr>
        <w:rFonts w:ascii="VIC" w:hAnsi="VIC"/>
        <w:sz w:val="20"/>
        <w:szCs w:val="20"/>
      </w:rPr>
      <w:tab/>
    </w:r>
    <w:r w:rsidR="00EF362A" w:rsidRPr="00407C9A">
      <w:rPr>
        <w:rFonts w:ascii="VIC" w:hAnsi="VIC"/>
        <w:sz w:val="20"/>
        <w:szCs w:val="20"/>
      </w:rPr>
      <w:fldChar w:fldCharType="begin"/>
    </w:r>
    <w:r w:rsidR="00EF362A" w:rsidRPr="00407C9A">
      <w:rPr>
        <w:rFonts w:ascii="VIC" w:hAnsi="VIC"/>
        <w:sz w:val="20"/>
        <w:szCs w:val="20"/>
      </w:rPr>
      <w:instrText xml:space="preserve"> PAGE   \* MERGEFORMAT </w:instrText>
    </w:r>
    <w:r w:rsidR="00EF362A" w:rsidRPr="00407C9A">
      <w:rPr>
        <w:rFonts w:ascii="VIC" w:hAnsi="VIC"/>
        <w:sz w:val="20"/>
        <w:szCs w:val="20"/>
      </w:rPr>
      <w:fldChar w:fldCharType="separate"/>
    </w:r>
    <w:r w:rsidR="00F9697E" w:rsidRPr="00407C9A">
      <w:rPr>
        <w:rFonts w:ascii="VIC" w:hAnsi="VIC"/>
        <w:sz w:val="20"/>
        <w:szCs w:val="20"/>
      </w:rPr>
      <w:t>2</w:t>
    </w:r>
    <w:r w:rsidR="00EF362A" w:rsidRPr="00407C9A">
      <w:rPr>
        <w:rFonts w:ascii="VIC" w:hAnsi="V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0451" w14:textId="77777777" w:rsidR="001D773D" w:rsidRDefault="001D773D" w:rsidP="002862F1">
      <w:pPr>
        <w:spacing w:before="120"/>
      </w:pPr>
      <w:r>
        <w:separator/>
      </w:r>
    </w:p>
  </w:footnote>
  <w:footnote w:type="continuationSeparator" w:id="0">
    <w:p w14:paraId="01CC0C46" w14:textId="77777777" w:rsidR="001D773D" w:rsidRDefault="001D773D">
      <w:r>
        <w:continuationSeparator/>
      </w:r>
    </w:p>
  </w:footnote>
  <w:footnote w:type="continuationNotice" w:id="1">
    <w:p w14:paraId="682916CB" w14:textId="77777777" w:rsidR="001D773D" w:rsidRDefault="001D7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816C" w14:textId="12BD9746" w:rsidR="001A0D53" w:rsidRDefault="001A0D53">
    <w:pPr>
      <w:pStyle w:val="Header"/>
    </w:pPr>
    <w:r>
      <w:rPr>
        <w:noProof/>
      </w:rPr>
      <w:drawing>
        <wp:anchor distT="0" distB="0" distL="114300" distR="114300" simplePos="0" relativeHeight="251668480" behindDoc="0" locked="1" layoutInCell="1" allowOverlap="0" wp14:anchorId="0E611700" wp14:editId="594F1A83">
          <wp:simplePos x="0" y="0"/>
          <wp:positionH relativeFrom="page">
            <wp:posOffset>-9525</wp:posOffset>
          </wp:positionH>
          <wp:positionV relativeFrom="page">
            <wp:posOffset>0</wp:posOffset>
          </wp:positionV>
          <wp:extent cx="7555865" cy="1360170"/>
          <wp:effectExtent l="0" t="0" r="6985" b="0"/>
          <wp:wrapThrough wrapText="bothSides">
            <wp:wrapPolygon edited="0">
              <wp:start x="0" y="0"/>
              <wp:lineTo x="0" y="6958"/>
              <wp:lineTo x="7134" y="9681"/>
              <wp:lineTo x="7134" y="9983"/>
              <wp:lineTo x="21130" y="21176"/>
              <wp:lineTo x="21566" y="21176"/>
              <wp:lineTo x="21566"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7F5" w14:textId="44DBE14E"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57E"/>
    <w:multiLevelType w:val="hybridMultilevel"/>
    <w:tmpl w:val="581E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F0338A"/>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4FD2527"/>
    <w:multiLevelType w:val="hybridMultilevel"/>
    <w:tmpl w:val="14682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75E2D"/>
    <w:multiLevelType w:val="hybridMultilevel"/>
    <w:tmpl w:val="48E6F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6794A6B"/>
    <w:multiLevelType w:val="hybridMultilevel"/>
    <w:tmpl w:val="5C14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A23DAC"/>
    <w:multiLevelType w:val="multilevel"/>
    <w:tmpl w:val="08145ECA"/>
    <w:styleLink w:val="Bullets"/>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0284B9E"/>
    <w:multiLevelType w:val="hybridMultilevel"/>
    <w:tmpl w:val="523C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9FA69DC"/>
    <w:multiLevelType w:val="hybridMultilevel"/>
    <w:tmpl w:val="F3D0F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79A2F1B"/>
    <w:multiLevelType w:val="multilevel"/>
    <w:tmpl w:val="FF8AFFC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CB40B0"/>
    <w:multiLevelType w:val="multilevel"/>
    <w:tmpl w:val="C2249ADA"/>
    <w:lvl w:ilvl="0">
      <w:start w:val="1"/>
      <w:numFmt w:val="bullet"/>
      <w:lvlText w:val=""/>
      <w:lvlJc w:val="left"/>
      <w:pPr>
        <w:ind w:left="568" w:hanging="284"/>
      </w:pPr>
      <w:rPr>
        <w:rFonts w:ascii="Wingdings" w:hAnsi="Wingdings" w:hint="default"/>
        <w:sz w:val="24"/>
      </w:rPr>
    </w:lvl>
    <w:lvl w:ilvl="1">
      <w:start w:val="1"/>
      <w:numFmt w:val="bullet"/>
      <w:lvlRestart w:val="0"/>
      <w:lvlText w:val="▪"/>
      <w:lvlJc w:val="left"/>
      <w:pPr>
        <w:ind w:left="568" w:hanging="284"/>
      </w:pPr>
      <w:rPr>
        <w:rFonts w:ascii="Calibri" w:hAnsi="Calibri" w:hint="default"/>
      </w:rPr>
    </w:lvl>
    <w:lvl w:ilvl="2">
      <w:start w:val="1"/>
      <w:numFmt w:val="bullet"/>
      <w:lvlRestart w:val="0"/>
      <w:lvlText w:val="–"/>
      <w:lvlJc w:val="left"/>
      <w:pPr>
        <w:ind w:left="851" w:hanging="283"/>
      </w:pPr>
      <w:rPr>
        <w:rFonts w:ascii="Calibri" w:hAnsi="Calibri" w:hint="default"/>
      </w:rPr>
    </w:lvl>
    <w:lvl w:ilvl="3">
      <w:start w:val="1"/>
      <w:numFmt w:val="bullet"/>
      <w:lvlRestart w:val="0"/>
      <w:lvlText w:val="–"/>
      <w:lvlJc w:val="left"/>
      <w:pPr>
        <w:ind w:left="851" w:hanging="283"/>
      </w:pPr>
      <w:rPr>
        <w:rFonts w:ascii="Calibri" w:hAnsi="Calibri"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num w:numId="1" w16cid:durableId="153451521">
    <w:abstractNumId w:val="5"/>
  </w:num>
  <w:num w:numId="2" w16cid:durableId="1961187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23070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652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3630">
    <w:abstractNumId w:val="6"/>
  </w:num>
  <w:num w:numId="6" w16cid:durableId="1715930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0552006">
    <w:abstractNumId w:val="6"/>
  </w:num>
  <w:num w:numId="8" w16cid:durableId="1143735560">
    <w:abstractNumId w:val="10"/>
  </w:num>
  <w:num w:numId="9" w16cid:durableId="1830708115">
    <w:abstractNumId w:val="16"/>
  </w:num>
  <w:num w:numId="10" w16cid:durableId="160392066">
    <w:abstractNumId w:val="2"/>
  </w:num>
  <w:num w:numId="11" w16cid:durableId="1911882763">
    <w:abstractNumId w:val="14"/>
  </w:num>
  <w:num w:numId="12" w16cid:durableId="227694455">
    <w:abstractNumId w:val="3"/>
  </w:num>
  <w:num w:numId="13" w16cid:durableId="486018294">
    <w:abstractNumId w:val="1"/>
  </w:num>
  <w:num w:numId="14" w16cid:durableId="656960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909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0377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332193">
    <w:abstractNumId w:val="12"/>
  </w:num>
  <w:num w:numId="18" w16cid:durableId="1846508438">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bullet"/>
        <w:lvlRestart w:val="0"/>
        <w:lvlText w:val="▪"/>
        <w:lvlJc w:val="left"/>
        <w:pPr>
          <w:ind w:left="227" w:hanging="227"/>
        </w:pPr>
        <w:rPr>
          <w:rFonts w:ascii="Calibri" w:hAnsi="Calibri" w:hint="default"/>
          <w:sz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9" w16cid:durableId="654652984">
    <w:abstractNumId w:val="4"/>
  </w:num>
  <w:num w:numId="20" w16cid:durableId="2053184648">
    <w:abstractNumId w:val="18"/>
  </w:num>
  <w:num w:numId="21" w16cid:durableId="1756588409">
    <w:abstractNumId w:val="17"/>
  </w:num>
  <w:num w:numId="22" w16cid:durableId="690184797">
    <w:abstractNumId w:val="11"/>
  </w:num>
  <w:num w:numId="23" w16cid:durableId="1986617594">
    <w:abstractNumId w:val="8"/>
  </w:num>
  <w:num w:numId="24" w16cid:durableId="48843663">
    <w:abstractNumId w:val="13"/>
  </w:num>
  <w:num w:numId="25" w16cid:durableId="1117875788">
    <w:abstractNumId w:val="15"/>
  </w:num>
  <w:num w:numId="26" w16cid:durableId="1860855941">
    <w:abstractNumId w:val="0"/>
  </w:num>
  <w:num w:numId="27" w16cid:durableId="58834831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10"/>
    <w:rsid w:val="00001CAA"/>
    <w:rsid w:val="000072B6"/>
    <w:rsid w:val="0001021B"/>
    <w:rsid w:val="00011D89"/>
    <w:rsid w:val="00011F55"/>
    <w:rsid w:val="000137AB"/>
    <w:rsid w:val="0001427E"/>
    <w:rsid w:val="00021838"/>
    <w:rsid w:val="000222BD"/>
    <w:rsid w:val="000228F4"/>
    <w:rsid w:val="00023DB3"/>
    <w:rsid w:val="00024D89"/>
    <w:rsid w:val="000252D0"/>
    <w:rsid w:val="0002578B"/>
    <w:rsid w:val="00025E00"/>
    <w:rsid w:val="000271AF"/>
    <w:rsid w:val="00027BD9"/>
    <w:rsid w:val="00030310"/>
    <w:rsid w:val="00033D81"/>
    <w:rsid w:val="00037D82"/>
    <w:rsid w:val="0004012D"/>
    <w:rsid w:val="00041BF0"/>
    <w:rsid w:val="00044462"/>
    <w:rsid w:val="0004478B"/>
    <w:rsid w:val="0004536B"/>
    <w:rsid w:val="0004562B"/>
    <w:rsid w:val="00045783"/>
    <w:rsid w:val="00046B68"/>
    <w:rsid w:val="00047F38"/>
    <w:rsid w:val="000527DD"/>
    <w:rsid w:val="00053AE3"/>
    <w:rsid w:val="00054EA9"/>
    <w:rsid w:val="00057595"/>
    <w:rsid w:val="000578B2"/>
    <w:rsid w:val="00060959"/>
    <w:rsid w:val="0006327B"/>
    <w:rsid w:val="0006418D"/>
    <w:rsid w:val="00064ABA"/>
    <w:rsid w:val="00065679"/>
    <w:rsid w:val="00067133"/>
    <w:rsid w:val="00074219"/>
    <w:rsid w:val="0007493D"/>
    <w:rsid w:val="00074ED5"/>
    <w:rsid w:val="00077217"/>
    <w:rsid w:val="000815CF"/>
    <w:rsid w:val="00081962"/>
    <w:rsid w:val="00083C4C"/>
    <w:rsid w:val="00090171"/>
    <w:rsid w:val="0009080D"/>
    <w:rsid w:val="0009256D"/>
    <w:rsid w:val="0009301D"/>
    <w:rsid w:val="000943E9"/>
    <w:rsid w:val="00096CD1"/>
    <w:rsid w:val="00097975"/>
    <w:rsid w:val="000A012C"/>
    <w:rsid w:val="000A0B70"/>
    <w:rsid w:val="000A0EB9"/>
    <w:rsid w:val="000A186C"/>
    <w:rsid w:val="000A385B"/>
    <w:rsid w:val="000A5B13"/>
    <w:rsid w:val="000A6FAB"/>
    <w:rsid w:val="000B21ED"/>
    <w:rsid w:val="000B3B7B"/>
    <w:rsid w:val="000B4DDD"/>
    <w:rsid w:val="000B543D"/>
    <w:rsid w:val="000B5BF7"/>
    <w:rsid w:val="000B686F"/>
    <w:rsid w:val="000B6BC8"/>
    <w:rsid w:val="000B7CAF"/>
    <w:rsid w:val="000C0B2F"/>
    <w:rsid w:val="000C2486"/>
    <w:rsid w:val="000C3D5F"/>
    <w:rsid w:val="000C42EA"/>
    <w:rsid w:val="000C4546"/>
    <w:rsid w:val="000C4E3A"/>
    <w:rsid w:val="000C5579"/>
    <w:rsid w:val="000C5634"/>
    <w:rsid w:val="000D1242"/>
    <w:rsid w:val="000D6933"/>
    <w:rsid w:val="000D6B8C"/>
    <w:rsid w:val="000D7DEE"/>
    <w:rsid w:val="000E13D3"/>
    <w:rsid w:val="000E2BEF"/>
    <w:rsid w:val="000E3CC7"/>
    <w:rsid w:val="000E505F"/>
    <w:rsid w:val="000E6BD4"/>
    <w:rsid w:val="000E6F6A"/>
    <w:rsid w:val="000E789C"/>
    <w:rsid w:val="000E7EB2"/>
    <w:rsid w:val="000F04C5"/>
    <w:rsid w:val="000F1F1E"/>
    <w:rsid w:val="000F2259"/>
    <w:rsid w:val="000F3890"/>
    <w:rsid w:val="000F3C3A"/>
    <w:rsid w:val="000F4758"/>
    <w:rsid w:val="00101286"/>
    <w:rsid w:val="00102110"/>
    <w:rsid w:val="00102BF4"/>
    <w:rsid w:val="0010342F"/>
    <w:rsid w:val="0010392D"/>
    <w:rsid w:val="00103E86"/>
    <w:rsid w:val="00104FE3"/>
    <w:rsid w:val="0010735F"/>
    <w:rsid w:val="00110E30"/>
    <w:rsid w:val="00111739"/>
    <w:rsid w:val="0011307E"/>
    <w:rsid w:val="00113C05"/>
    <w:rsid w:val="00120887"/>
    <w:rsid w:val="00120BD3"/>
    <w:rsid w:val="001229D4"/>
    <w:rsid w:val="00122FEA"/>
    <w:rsid w:val="001232BD"/>
    <w:rsid w:val="00124ED5"/>
    <w:rsid w:val="0012677F"/>
    <w:rsid w:val="001405DC"/>
    <w:rsid w:val="00141EEB"/>
    <w:rsid w:val="00142E82"/>
    <w:rsid w:val="0014337A"/>
    <w:rsid w:val="001447B3"/>
    <w:rsid w:val="001447EB"/>
    <w:rsid w:val="00144CD9"/>
    <w:rsid w:val="0014718F"/>
    <w:rsid w:val="00151BC4"/>
    <w:rsid w:val="00151C53"/>
    <w:rsid w:val="00151E6C"/>
    <w:rsid w:val="0015262C"/>
    <w:rsid w:val="00153AE8"/>
    <w:rsid w:val="00153EE7"/>
    <w:rsid w:val="00157B04"/>
    <w:rsid w:val="00161939"/>
    <w:rsid w:val="00161AA0"/>
    <w:rsid w:val="00162093"/>
    <w:rsid w:val="001623B6"/>
    <w:rsid w:val="00162D97"/>
    <w:rsid w:val="00164CF0"/>
    <w:rsid w:val="001657C7"/>
    <w:rsid w:val="00167B9D"/>
    <w:rsid w:val="001771DD"/>
    <w:rsid w:val="00177995"/>
    <w:rsid w:val="00177A8C"/>
    <w:rsid w:val="00181BA1"/>
    <w:rsid w:val="001828F5"/>
    <w:rsid w:val="0018544B"/>
    <w:rsid w:val="00185734"/>
    <w:rsid w:val="00186B33"/>
    <w:rsid w:val="00186E5C"/>
    <w:rsid w:val="00192125"/>
    <w:rsid w:val="00192F9D"/>
    <w:rsid w:val="001961D5"/>
    <w:rsid w:val="00196EB8"/>
    <w:rsid w:val="001979FF"/>
    <w:rsid w:val="00197B17"/>
    <w:rsid w:val="001A0D53"/>
    <w:rsid w:val="001A3976"/>
    <w:rsid w:val="001A3ACE"/>
    <w:rsid w:val="001A41E7"/>
    <w:rsid w:val="001A460B"/>
    <w:rsid w:val="001A53B1"/>
    <w:rsid w:val="001A6A39"/>
    <w:rsid w:val="001B323E"/>
    <w:rsid w:val="001B3715"/>
    <w:rsid w:val="001B5CC1"/>
    <w:rsid w:val="001B6DBF"/>
    <w:rsid w:val="001B6DED"/>
    <w:rsid w:val="001B7A5F"/>
    <w:rsid w:val="001C1999"/>
    <w:rsid w:val="001C27F9"/>
    <w:rsid w:val="001C2A72"/>
    <w:rsid w:val="001C3EFB"/>
    <w:rsid w:val="001C5231"/>
    <w:rsid w:val="001C5E93"/>
    <w:rsid w:val="001D0B75"/>
    <w:rsid w:val="001D0DA9"/>
    <w:rsid w:val="001D29F3"/>
    <w:rsid w:val="001D3C09"/>
    <w:rsid w:val="001D44E8"/>
    <w:rsid w:val="001D4AC4"/>
    <w:rsid w:val="001D5A80"/>
    <w:rsid w:val="001D60EC"/>
    <w:rsid w:val="001D773D"/>
    <w:rsid w:val="001E164B"/>
    <w:rsid w:val="001E2B88"/>
    <w:rsid w:val="001E3941"/>
    <w:rsid w:val="001E44DF"/>
    <w:rsid w:val="001E5EDC"/>
    <w:rsid w:val="001E68A5"/>
    <w:rsid w:val="001F0DB1"/>
    <w:rsid w:val="001F3CEC"/>
    <w:rsid w:val="001F61D2"/>
    <w:rsid w:val="001F6E46"/>
    <w:rsid w:val="001F7855"/>
    <w:rsid w:val="001F7C91"/>
    <w:rsid w:val="0020061A"/>
    <w:rsid w:val="0020127B"/>
    <w:rsid w:val="002017A7"/>
    <w:rsid w:val="00202850"/>
    <w:rsid w:val="002034AD"/>
    <w:rsid w:val="0020400C"/>
    <w:rsid w:val="002048BA"/>
    <w:rsid w:val="0020500E"/>
    <w:rsid w:val="00206463"/>
    <w:rsid w:val="00206F2F"/>
    <w:rsid w:val="0020761D"/>
    <w:rsid w:val="00207623"/>
    <w:rsid w:val="0021053D"/>
    <w:rsid w:val="00210A92"/>
    <w:rsid w:val="00210BE0"/>
    <w:rsid w:val="00210F64"/>
    <w:rsid w:val="00211869"/>
    <w:rsid w:val="00213BA4"/>
    <w:rsid w:val="00214D82"/>
    <w:rsid w:val="00215062"/>
    <w:rsid w:val="0021543E"/>
    <w:rsid w:val="00216C03"/>
    <w:rsid w:val="00217357"/>
    <w:rsid w:val="00217443"/>
    <w:rsid w:val="00220C04"/>
    <w:rsid w:val="00222C9D"/>
    <w:rsid w:val="00225493"/>
    <w:rsid w:val="0023189F"/>
    <w:rsid w:val="002322CC"/>
    <w:rsid w:val="002333F5"/>
    <w:rsid w:val="00235D6F"/>
    <w:rsid w:val="00237C67"/>
    <w:rsid w:val="0024389C"/>
    <w:rsid w:val="00246C5E"/>
    <w:rsid w:val="00251343"/>
    <w:rsid w:val="00253641"/>
    <w:rsid w:val="00254F7A"/>
    <w:rsid w:val="00256690"/>
    <w:rsid w:val="002620BC"/>
    <w:rsid w:val="0026391A"/>
    <w:rsid w:val="00263A90"/>
    <w:rsid w:val="0026408B"/>
    <w:rsid w:val="00265A25"/>
    <w:rsid w:val="002678CF"/>
    <w:rsid w:val="00267C3E"/>
    <w:rsid w:val="002709BB"/>
    <w:rsid w:val="002735F7"/>
    <w:rsid w:val="00273978"/>
    <w:rsid w:val="0027469D"/>
    <w:rsid w:val="002802E3"/>
    <w:rsid w:val="0028129B"/>
    <w:rsid w:val="0028213D"/>
    <w:rsid w:val="00282B1B"/>
    <w:rsid w:val="002854BE"/>
    <w:rsid w:val="002862F1"/>
    <w:rsid w:val="0028743C"/>
    <w:rsid w:val="00290F7E"/>
    <w:rsid w:val="00291373"/>
    <w:rsid w:val="00294CD9"/>
    <w:rsid w:val="002955DC"/>
    <w:rsid w:val="0029597D"/>
    <w:rsid w:val="002962C3"/>
    <w:rsid w:val="002977E3"/>
    <w:rsid w:val="00297CC5"/>
    <w:rsid w:val="002A19CC"/>
    <w:rsid w:val="002A255D"/>
    <w:rsid w:val="002A483C"/>
    <w:rsid w:val="002A5278"/>
    <w:rsid w:val="002A586B"/>
    <w:rsid w:val="002A6C1E"/>
    <w:rsid w:val="002B07F1"/>
    <w:rsid w:val="002B1729"/>
    <w:rsid w:val="002B4DD4"/>
    <w:rsid w:val="002B5277"/>
    <w:rsid w:val="002B7332"/>
    <w:rsid w:val="002B77C1"/>
    <w:rsid w:val="002C168B"/>
    <w:rsid w:val="002C2728"/>
    <w:rsid w:val="002D135E"/>
    <w:rsid w:val="002D47ED"/>
    <w:rsid w:val="002D5469"/>
    <w:rsid w:val="002E01D0"/>
    <w:rsid w:val="002E02B5"/>
    <w:rsid w:val="002E03E8"/>
    <w:rsid w:val="002E161D"/>
    <w:rsid w:val="002E50B1"/>
    <w:rsid w:val="002E6C95"/>
    <w:rsid w:val="002E7C36"/>
    <w:rsid w:val="002F1D98"/>
    <w:rsid w:val="002F32D0"/>
    <w:rsid w:val="002F4F50"/>
    <w:rsid w:val="002F5F31"/>
    <w:rsid w:val="00301FF4"/>
    <w:rsid w:val="00302216"/>
    <w:rsid w:val="00302711"/>
    <w:rsid w:val="00302735"/>
    <w:rsid w:val="00303E53"/>
    <w:rsid w:val="00303F15"/>
    <w:rsid w:val="00304246"/>
    <w:rsid w:val="00305471"/>
    <w:rsid w:val="00305D1B"/>
    <w:rsid w:val="00306E5F"/>
    <w:rsid w:val="00307E14"/>
    <w:rsid w:val="00314054"/>
    <w:rsid w:val="0031510A"/>
    <w:rsid w:val="00316F27"/>
    <w:rsid w:val="003215E0"/>
    <w:rsid w:val="00321A68"/>
    <w:rsid w:val="003259C8"/>
    <w:rsid w:val="00326A66"/>
    <w:rsid w:val="00327870"/>
    <w:rsid w:val="00327B60"/>
    <w:rsid w:val="00330E43"/>
    <w:rsid w:val="00332501"/>
    <w:rsid w:val="0033259D"/>
    <w:rsid w:val="00333FCE"/>
    <w:rsid w:val="00334AA1"/>
    <w:rsid w:val="00336814"/>
    <w:rsid w:val="003376C9"/>
    <w:rsid w:val="003406C6"/>
    <w:rsid w:val="0034142F"/>
    <w:rsid w:val="0034166F"/>
    <w:rsid w:val="003418CC"/>
    <w:rsid w:val="00341A9B"/>
    <w:rsid w:val="00344685"/>
    <w:rsid w:val="003452D9"/>
    <w:rsid w:val="003459BD"/>
    <w:rsid w:val="00346269"/>
    <w:rsid w:val="00350D38"/>
    <w:rsid w:val="003517CF"/>
    <w:rsid w:val="00353771"/>
    <w:rsid w:val="0036094E"/>
    <w:rsid w:val="00361F01"/>
    <w:rsid w:val="003630BF"/>
    <w:rsid w:val="003630D5"/>
    <w:rsid w:val="0036552A"/>
    <w:rsid w:val="00365A77"/>
    <w:rsid w:val="00367C73"/>
    <w:rsid w:val="0037017D"/>
    <w:rsid w:val="00372346"/>
    <w:rsid w:val="00372AE4"/>
    <w:rsid w:val="003744CF"/>
    <w:rsid w:val="00374717"/>
    <w:rsid w:val="0037676C"/>
    <w:rsid w:val="00381450"/>
    <w:rsid w:val="003829E5"/>
    <w:rsid w:val="00382DEA"/>
    <w:rsid w:val="00383692"/>
    <w:rsid w:val="0038402F"/>
    <w:rsid w:val="0038435D"/>
    <w:rsid w:val="00385EA4"/>
    <w:rsid w:val="00386F76"/>
    <w:rsid w:val="00386FE6"/>
    <w:rsid w:val="0039185F"/>
    <w:rsid w:val="003924AC"/>
    <w:rsid w:val="0039352D"/>
    <w:rsid w:val="00394110"/>
    <w:rsid w:val="00394AD3"/>
    <w:rsid w:val="003955FC"/>
    <w:rsid w:val="003956CC"/>
    <w:rsid w:val="00395C9A"/>
    <w:rsid w:val="003A403E"/>
    <w:rsid w:val="003A42A2"/>
    <w:rsid w:val="003A56D9"/>
    <w:rsid w:val="003A6B67"/>
    <w:rsid w:val="003B0835"/>
    <w:rsid w:val="003B15E6"/>
    <w:rsid w:val="003B2404"/>
    <w:rsid w:val="003B262E"/>
    <w:rsid w:val="003B2FC1"/>
    <w:rsid w:val="003B5A67"/>
    <w:rsid w:val="003B681F"/>
    <w:rsid w:val="003B6B17"/>
    <w:rsid w:val="003B6B4A"/>
    <w:rsid w:val="003B6ECA"/>
    <w:rsid w:val="003B7005"/>
    <w:rsid w:val="003C1FB8"/>
    <w:rsid w:val="003C2045"/>
    <w:rsid w:val="003C27CD"/>
    <w:rsid w:val="003C2E6A"/>
    <w:rsid w:val="003C35B3"/>
    <w:rsid w:val="003C43A1"/>
    <w:rsid w:val="003C4519"/>
    <w:rsid w:val="003C55F4"/>
    <w:rsid w:val="003C5A69"/>
    <w:rsid w:val="003C67F1"/>
    <w:rsid w:val="003C7A3F"/>
    <w:rsid w:val="003D0360"/>
    <w:rsid w:val="003D3E8F"/>
    <w:rsid w:val="003D4C95"/>
    <w:rsid w:val="003D6475"/>
    <w:rsid w:val="003E0B78"/>
    <w:rsid w:val="003E2C7E"/>
    <w:rsid w:val="003E2FE3"/>
    <w:rsid w:val="003E375C"/>
    <w:rsid w:val="003E4D1A"/>
    <w:rsid w:val="003E6178"/>
    <w:rsid w:val="003E6BE3"/>
    <w:rsid w:val="003E6FA6"/>
    <w:rsid w:val="003F0445"/>
    <w:rsid w:val="003F0CF0"/>
    <w:rsid w:val="003F3289"/>
    <w:rsid w:val="003F4557"/>
    <w:rsid w:val="003F63CF"/>
    <w:rsid w:val="003F6C04"/>
    <w:rsid w:val="003F74B1"/>
    <w:rsid w:val="00401FCF"/>
    <w:rsid w:val="004020E7"/>
    <w:rsid w:val="00403DA8"/>
    <w:rsid w:val="00405521"/>
    <w:rsid w:val="0040784E"/>
    <w:rsid w:val="00407C9A"/>
    <w:rsid w:val="00407D34"/>
    <w:rsid w:val="004148F9"/>
    <w:rsid w:val="00414C96"/>
    <w:rsid w:val="004159C0"/>
    <w:rsid w:val="0042084E"/>
    <w:rsid w:val="00422DF6"/>
    <w:rsid w:val="00423259"/>
    <w:rsid w:val="00423A34"/>
    <w:rsid w:val="00424D65"/>
    <w:rsid w:val="00426ACE"/>
    <w:rsid w:val="00431C96"/>
    <w:rsid w:val="00435D7D"/>
    <w:rsid w:val="00436F62"/>
    <w:rsid w:val="00437E31"/>
    <w:rsid w:val="004417E5"/>
    <w:rsid w:val="004420A8"/>
    <w:rsid w:val="00442C6C"/>
    <w:rsid w:val="00443A8C"/>
    <w:rsid w:val="00443CBE"/>
    <w:rsid w:val="004441BC"/>
    <w:rsid w:val="004450DF"/>
    <w:rsid w:val="00451575"/>
    <w:rsid w:val="0045230A"/>
    <w:rsid w:val="00452DAB"/>
    <w:rsid w:val="00452F27"/>
    <w:rsid w:val="00457337"/>
    <w:rsid w:val="0046021C"/>
    <w:rsid w:val="0046487D"/>
    <w:rsid w:val="004659BD"/>
    <w:rsid w:val="00465C95"/>
    <w:rsid w:val="00467FD8"/>
    <w:rsid w:val="004710C4"/>
    <w:rsid w:val="0047156E"/>
    <w:rsid w:val="00473002"/>
    <w:rsid w:val="0047372D"/>
    <w:rsid w:val="004743DD"/>
    <w:rsid w:val="00474CEA"/>
    <w:rsid w:val="00474FE9"/>
    <w:rsid w:val="00475080"/>
    <w:rsid w:val="00477389"/>
    <w:rsid w:val="00483968"/>
    <w:rsid w:val="0048445B"/>
    <w:rsid w:val="00484E43"/>
    <w:rsid w:val="00484F86"/>
    <w:rsid w:val="004853A9"/>
    <w:rsid w:val="00490746"/>
    <w:rsid w:val="00490852"/>
    <w:rsid w:val="004909D3"/>
    <w:rsid w:val="00490F51"/>
    <w:rsid w:val="00491670"/>
    <w:rsid w:val="004919FE"/>
    <w:rsid w:val="00492BFD"/>
    <w:rsid w:val="00493749"/>
    <w:rsid w:val="004946F4"/>
    <w:rsid w:val="0049487E"/>
    <w:rsid w:val="00495468"/>
    <w:rsid w:val="00496591"/>
    <w:rsid w:val="004A3E81"/>
    <w:rsid w:val="004A5867"/>
    <w:rsid w:val="004A5C62"/>
    <w:rsid w:val="004A6E56"/>
    <w:rsid w:val="004A707D"/>
    <w:rsid w:val="004B27D8"/>
    <w:rsid w:val="004B4057"/>
    <w:rsid w:val="004B5ED2"/>
    <w:rsid w:val="004C31BA"/>
    <w:rsid w:val="004C4CC9"/>
    <w:rsid w:val="004C6EEE"/>
    <w:rsid w:val="004C702B"/>
    <w:rsid w:val="004C7AF1"/>
    <w:rsid w:val="004D016B"/>
    <w:rsid w:val="004D04D0"/>
    <w:rsid w:val="004D1B22"/>
    <w:rsid w:val="004D1FD3"/>
    <w:rsid w:val="004D2E51"/>
    <w:rsid w:val="004D36F2"/>
    <w:rsid w:val="004D58EC"/>
    <w:rsid w:val="004D5A75"/>
    <w:rsid w:val="004E0AA1"/>
    <w:rsid w:val="004E1E12"/>
    <w:rsid w:val="004E306E"/>
    <w:rsid w:val="004E4649"/>
    <w:rsid w:val="004E5401"/>
    <w:rsid w:val="004E5C2B"/>
    <w:rsid w:val="004E7656"/>
    <w:rsid w:val="004F00DD"/>
    <w:rsid w:val="004F2133"/>
    <w:rsid w:val="004F2DF8"/>
    <w:rsid w:val="004F3D40"/>
    <w:rsid w:val="004F55F1"/>
    <w:rsid w:val="004F64CE"/>
    <w:rsid w:val="004F67A7"/>
    <w:rsid w:val="004F6936"/>
    <w:rsid w:val="004F7038"/>
    <w:rsid w:val="004F7BAA"/>
    <w:rsid w:val="00503DC6"/>
    <w:rsid w:val="005061AB"/>
    <w:rsid w:val="00506379"/>
    <w:rsid w:val="00506F5D"/>
    <w:rsid w:val="00511A57"/>
    <w:rsid w:val="00512527"/>
    <w:rsid w:val="005126D0"/>
    <w:rsid w:val="00513851"/>
    <w:rsid w:val="00515A0D"/>
    <w:rsid w:val="0051704B"/>
    <w:rsid w:val="00520AB8"/>
    <w:rsid w:val="00521EBF"/>
    <w:rsid w:val="00522B33"/>
    <w:rsid w:val="00525521"/>
    <w:rsid w:val="0052674F"/>
    <w:rsid w:val="00526865"/>
    <w:rsid w:val="005276B6"/>
    <w:rsid w:val="00530464"/>
    <w:rsid w:val="00532768"/>
    <w:rsid w:val="0053305F"/>
    <w:rsid w:val="005360F5"/>
    <w:rsid w:val="00536499"/>
    <w:rsid w:val="0053771F"/>
    <w:rsid w:val="00537CAE"/>
    <w:rsid w:val="005428E3"/>
    <w:rsid w:val="00543903"/>
    <w:rsid w:val="00546101"/>
    <w:rsid w:val="00546E29"/>
    <w:rsid w:val="00547A95"/>
    <w:rsid w:val="005514C5"/>
    <w:rsid w:val="00553A1A"/>
    <w:rsid w:val="00554ECB"/>
    <w:rsid w:val="00555B7E"/>
    <w:rsid w:val="005617BA"/>
    <w:rsid w:val="0056561E"/>
    <w:rsid w:val="00572031"/>
    <w:rsid w:val="00572355"/>
    <w:rsid w:val="0057285E"/>
    <w:rsid w:val="00572ABC"/>
    <w:rsid w:val="00572FFF"/>
    <w:rsid w:val="005736AC"/>
    <w:rsid w:val="00574742"/>
    <w:rsid w:val="00574F26"/>
    <w:rsid w:val="00576174"/>
    <w:rsid w:val="005764BD"/>
    <w:rsid w:val="00576DD4"/>
    <w:rsid w:val="00576E84"/>
    <w:rsid w:val="00580EEF"/>
    <w:rsid w:val="00581CF6"/>
    <w:rsid w:val="00583412"/>
    <w:rsid w:val="005836F6"/>
    <w:rsid w:val="00584B4F"/>
    <w:rsid w:val="0058757E"/>
    <w:rsid w:val="00587DE9"/>
    <w:rsid w:val="0059246D"/>
    <w:rsid w:val="00594C58"/>
    <w:rsid w:val="00595B7F"/>
    <w:rsid w:val="005965DD"/>
    <w:rsid w:val="00596A4B"/>
    <w:rsid w:val="00597507"/>
    <w:rsid w:val="005A4A47"/>
    <w:rsid w:val="005A6B5B"/>
    <w:rsid w:val="005A7647"/>
    <w:rsid w:val="005A7925"/>
    <w:rsid w:val="005A7E97"/>
    <w:rsid w:val="005B21B6"/>
    <w:rsid w:val="005B58D1"/>
    <w:rsid w:val="005B601B"/>
    <w:rsid w:val="005B7A63"/>
    <w:rsid w:val="005C13FE"/>
    <w:rsid w:val="005C1536"/>
    <w:rsid w:val="005C2181"/>
    <w:rsid w:val="005C42BA"/>
    <w:rsid w:val="005C4570"/>
    <w:rsid w:val="005C49DA"/>
    <w:rsid w:val="005C4E85"/>
    <w:rsid w:val="005C50F3"/>
    <w:rsid w:val="005C5D91"/>
    <w:rsid w:val="005C63AA"/>
    <w:rsid w:val="005C77D9"/>
    <w:rsid w:val="005D07B8"/>
    <w:rsid w:val="005D0C2B"/>
    <w:rsid w:val="005D6597"/>
    <w:rsid w:val="005D7BC5"/>
    <w:rsid w:val="005E14E7"/>
    <w:rsid w:val="005E233A"/>
    <w:rsid w:val="005E262C"/>
    <w:rsid w:val="005E4097"/>
    <w:rsid w:val="005E447E"/>
    <w:rsid w:val="005E79A8"/>
    <w:rsid w:val="005F0697"/>
    <w:rsid w:val="005F0775"/>
    <w:rsid w:val="005F0C68"/>
    <w:rsid w:val="005F0CF5"/>
    <w:rsid w:val="005F131B"/>
    <w:rsid w:val="005F199F"/>
    <w:rsid w:val="005F1BE2"/>
    <w:rsid w:val="005F21EB"/>
    <w:rsid w:val="005F4BA4"/>
    <w:rsid w:val="00603EDA"/>
    <w:rsid w:val="0060499C"/>
    <w:rsid w:val="00605908"/>
    <w:rsid w:val="00605CB2"/>
    <w:rsid w:val="00606C82"/>
    <w:rsid w:val="00610D7C"/>
    <w:rsid w:val="006118D5"/>
    <w:rsid w:val="00613414"/>
    <w:rsid w:val="00615295"/>
    <w:rsid w:val="00621B1B"/>
    <w:rsid w:val="00622B64"/>
    <w:rsid w:val="0062408D"/>
    <w:rsid w:val="00625656"/>
    <w:rsid w:val="00627DA7"/>
    <w:rsid w:val="00630DFE"/>
    <w:rsid w:val="006358B4"/>
    <w:rsid w:val="006371A6"/>
    <w:rsid w:val="00637FB6"/>
    <w:rsid w:val="006419AA"/>
    <w:rsid w:val="00642BC3"/>
    <w:rsid w:val="00644B1D"/>
    <w:rsid w:val="00644B7E"/>
    <w:rsid w:val="00646A68"/>
    <w:rsid w:val="00646F12"/>
    <w:rsid w:val="0065092E"/>
    <w:rsid w:val="00652210"/>
    <w:rsid w:val="006528EE"/>
    <w:rsid w:val="00655689"/>
    <w:rsid w:val="00655751"/>
    <w:rsid w:val="006557A7"/>
    <w:rsid w:val="006559CB"/>
    <w:rsid w:val="00656290"/>
    <w:rsid w:val="00656C30"/>
    <w:rsid w:val="00657303"/>
    <w:rsid w:val="00657781"/>
    <w:rsid w:val="006621D7"/>
    <w:rsid w:val="0066302A"/>
    <w:rsid w:val="00663124"/>
    <w:rsid w:val="0066465C"/>
    <w:rsid w:val="006700A2"/>
    <w:rsid w:val="00670597"/>
    <w:rsid w:val="0067283A"/>
    <w:rsid w:val="006730E4"/>
    <w:rsid w:val="00673388"/>
    <w:rsid w:val="00673A34"/>
    <w:rsid w:val="00673C45"/>
    <w:rsid w:val="0067446A"/>
    <w:rsid w:val="00675BB7"/>
    <w:rsid w:val="006768DF"/>
    <w:rsid w:val="00677574"/>
    <w:rsid w:val="00677F8B"/>
    <w:rsid w:val="00681CA7"/>
    <w:rsid w:val="00682093"/>
    <w:rsid w:val="0068454C"/>
    <w:rsid w:val="006848E7"/>
    <w:rsid w:val="0068527C"/>
    <w:rsid w:val="00685BB8"/>
    <w:rsid w:val="00686867"/>
    <w:rsid w:val="0068763B"/>
    <w:rsid w:val="00690305"/>
    <w:rsid w:val="00691B62"/>
    <w:rsid w:val="00691EC9"/>
    <w:rsid w:val="00693405"/>
    <w:rsid w:val="00695A9A"/>
    <w:rsid w:val="006A18C2"/>
    <w:rsid w:val="006A2245"/>
    <w:rsid w:val="006A2472"/>
    <w:rsid w:val="006A35A6"/>
    <w:rsid w:val="006A475D"/>
    <w:rsid w:val="006B077C"/>
    <w:rsid w:val="006B1C25"/>
    <w:rsid w:val="006B302E"/>
    <w:rsid w:val="006B41AB"/>
    <w:rsid w:val="006B42A5"/>
    <w:rsid w:val="006B5E9A"/>
    <w:rsid w:val="006B60A0"/>
    <w:rsid w:val="006C0F47"/>
    <w:rsid w:val="006C4776"/>
    <w:rsid w:val="006C5DDF"/>
    <w:rsid w:val="006D0ECB"/>
    <w:rsid w:val="006D1E62"/>
    <w:rsid w:val="006D2A3F"/>
    <w:rsid w:val="006E0923"/>
    <w:rsid w:val="006E138B"/>
    <w:rsid w:val="006E16D7"/>
    <w:rsid w:val="006E2055"/>
    <w:rsid w:val="006E26AD"/>
    <w:rsid w:val="006E5A68"/>
    <w:rsid w:val="006F15C8"/>
    <w:rsid w:val="006F1FDC"/>
    <w:rsid w:val="006F36B5"/>
    <w:rsid w:val="007013EF"/>
    <w:rsid w:val="007023E0"/>
    <w:rsid w:val="00702B10"/>
    <w:rsid w:val="00703787"/>
    <w:rsid w:val="007053AE"/>
    <w:rsid w:val="007116DD"/>
    <w:rsid w:val="00712AE8"/>
    <w:rsid w:val="00712FDB"/>
    <w:rsid w:val="00713903"/>
    <w:rsid w:val="007151FB"/>
    <w:rsid w:val="007216AA"/>
    <w:rsid w:val="00721AB5"/>
    <w:rsid w:val="00721DEF"/>
    <w:rsid w:val="00722719"/>
    <w:rsid w:val="00723275"/>
    <w:rsid w:val="00724A43"/>
    <w:rsid w:val="007254AB"/>
    <w:rsid w:val="00725F4B"/>
    <w:rsid w:val="00732405"/>
    <w:rsid w:val="00732FFD"/>
    <w:rsid w:val="007339BD"/>
    <w:rsid w:val="007346E4"/>
    <w:rsid w:val="0073470C"/>
    <w:rsid w:val="00735D59"/>
    <w:rsid w:val="00740F22"/>
    <w:rsid w:val="00741F1A"/>
    <w:rsid w:val="00741FE7"/>
    <w:rsid w:val="007421C9"/>
    <w:rsid w:val="00744B40"/>
    <w:rsid w:val="007450F8"/>
    <w:rsid w:val="0074696E"/>
    <w:rsid w:val="00750135"/>
    <w:rsid w:val="0075285D"/>
    <w:rsid w:val="00752BCD"/>
    <w:rsid w:val="00754E36"/>
    <w:rsid w:val="00756529"/>
    <w:rsid w:val="00757FA6"/>
    <w:rsid w:val="00760801"/>
    <w:rsid w:val="00763139"/>
    <w:rsid w:val="00763A10"/>
    <w:rsid w:val="00763F42"/>
    <w:rsid w:val="007640D4"/>
    <w:rsid w:val="00765FD1"/>
    <w:rsid w:val="00766AFD"/>
    <w:rsid w:val="0076737C"/>
    <w:rsid w:val="007719C3"/>
    <w:rsid w:val="00772D5E"/>
    <w:rsid w:val="0077475F"/>
    <w:rsid w:val="007754FB"/>
    <w:rsid w:val="00775EBB"/>
    <w:rsid w:val="00776863"/>
    <w:rsid w:val="00776928"/>
    <w:rsid w:val="00777DBD"/>
    <w:rsid w:val="00782D54"/>
    <w:rsid w:val="00782F2C"/>
    <w:rsid w:val="00786F16"/>
    <w:rsid w:val="0079064C"/>
    <w:rsid w:val="00792E34"/>
    <w:rsid w:val="00796E20"/>
    <w:rsid w:val="007977A5"/>
    <w:rsid w:val="00797C32"/>
    <w:rsid w:val="00797FA8"/>
    <w:rsid w:val="007A428F"/>
    <w:rsid w:val="007A57F6"/>
    <w:rsid w:val="007A6A11"/>
    <w:rsid w:val="007A7458"/>
    <w:rsid w:val="007B06CD"/>
    <w:rsid w:val="007B0914"/>
    <w:rsid w:val="007B1374"/>
    <w:rsid w:val="007B216F"/>
    <w:rsid w:val="007B2FC8"/>
    <w:rsid w:val="007B4527"/>
    <w:rsid w:val="007B5217"/>
    <w:rsid w:val="007B57B9"/>
    <w:rsid w:val="007B589F"/>
    <w:rsid w:val="007B6186"/>
    <w:rsid w:val="007B66BE"/>
    <w:rsid w:val="007C0795"/>
    <w:rsid w:val="007C19DA"/>
    <w:rsid w:val="007C3C84"/>
    <w:rsid w:val="007C4080"/>
    <w:rsid w:val="007C4948"/>
    <w:rsid w:val="007C7301"/>
    <w:rsid w:val="007C7859"/>
    <w:rsid w:val="007D0A10"/>
    <w:rsid w:val="007D1619"/>
    <w:rsid w:val="007D2BDE"/>
    <w:rsid w:val="007D2FB6"/>
    <w:rsid w:val="007D3B8C"/>
    <w:rsid w:val="007D3EA2"/>
    <w:rsid w:val="007D4D5A"/>
    <w:rsid w:val="007D5853"/>
    <w:rsid w:val="007E0C03"/>
    <w:rsid w:val="007E0DE2"/>
    <w:rsid w:val="007E19DD"/>
    <w:rsid w:val="007E4AFB"/>
    <w:rsid w:val="007E4B2D"/>
    <w:rsid w:val="007E5373"/>
    <w:rsid w:val="007E74EE"/>
    <w:rsid w:val="007F31B6"/>
    <w:rsid w:val="007F4D9F"/>
    <w:rsid w:val="007F546C"/>
    <w:rsid w:val="007F5772"/>
    <w:rsid w:val="007F665E"/>
    <w:rsid w:val="007F7753"/>
    <w:rsid w:val="007F7B24"/>
    <w:rsid w:val="00800412"/>
    <w:rsid w:val="00800801"/>
    <w:rsid w:val="008013B6"/>
    <w:rsid w:val="00801EEF"/>
    <w:rsid w:val="0080587B"/>
    <w:rsid w:val="00806468"/>
    <w:rsid w:val="00807F17"/>
    <w:rsid w:val="00810200"/>
    <w:rsid w:val="008152A2"/>
    <w:rsid w:val="008157AF"/>
    <w:rsid w:val="00816735"/>
    <w:rsid w:val="0081754F"/>
    <w:rsid w:val="00820141"/>
    <w:rsid w:val="00820E0C"/>
    <w:rsid w:val="00822DCD"/>
    <w:rsid w:val="00823934"/>
    <w:rsid w:val="008260DA"/>
    <w:rsid w:val="00826E69"/>
    <w:rsid w:val="00827484"/>
    <w:rsid w:val="00830567"/>
    <w:rsid w:val="0083367B"/>
    <w:rsid w:val="008347DD"/>
    <w:rsid w:val="0084122F"/>
    <w:rsid w:val="00841F3E"/>
    <w:rsid w:val="00842DCC"/>
    <w:rsid w:val="00842E77"/>
    <w:rsid w:val="0084368D"/>
    <w:rsid w:val="0084473B"/>
    <w:rsid w:val="00844D14"/>
    <w:rsid w:val="008453DC"/>
    <w:rsid w:val="0084579D"/>
    <w:rsid w:val="00846370"/>
    <w:rsid w:val="00846A83"/>
    <w:rsid w:val="008516F2"/>
    <w:rsid w:val="00852EE6"/>
    <w:rsid w:val="00853DE1"/>
    <w:rsid w:val="00853EE4"/>
    <w:rsid w:val="00854470"/>
    <w:rsid w:val="00855535"/>
    <w:rsid w:val="00856D8D"/>
    <w:rsid w:val="00857109"/>
    <w:rsid w:val="00860155"/>
    <w:rsid w:val="00860662"/>
    <w:rsid w:val="00861FD5"/>
    <w:rsid w:val="0086285A"/>
    <w:rsid w:val="008633F0"/>
    <w:rsid w:val="008637B6"/>
    <w:rsid w:val="00864E41"/>
    <w:rsid w:val="0086554A"/>
    <w:rsid w:val="00865635"/>
    <w:rsid w:val="00866732"/>
    <w:rsid w:val="00867D9D"/>
    <w:rsid w:val="00870852"/>
    <w:rsid w:val="0087234A"/>
    <w:rsid w:val="00872E0A"/>
    <w:rsid w:val="00875285"/>
    <w:rsid w:val="00875EFF"/>
    <w:rsid w:val="008770B0"/>
    <w:rsid w:val="00877D6E"/>
    <w:rsid w:val="0088008E"/>
    <w:rsid w:val="00884B62"/>
    <w:rsid w:val="0088529C"/>
    <w:rsid w:val="0088593D"/>
    <w:rsid w:val="008861D4"/>
    <w:rsid w:val="0089047C"/>
    <w:rsid w:val="00892553"/>
    <w:rsid w:val="0089270A"/>
    <w:rsid w:val="00893AF6"/>
    <w:rsid w:val="00894BC4"/>
    <w:rsid w:val="00895147"/>
    <w:rsid w:val="00897187"/>
    <w:rsid w:val="008A07A8"/>
    <w:rsid w:val="008A2DFA"/>
    <w:rsid w:val="008A3D64"/>
    <w:rsid w:val="008A6A7D"/>
    <w:rsid w:val="008A6BAC"/>
    <w:rsid w:val="008A74C9"/>
    <w:rsid w:val="008A7FF0"/>
    <w:rsid w:val="008B2EE4"/>
    <w:rsid w:val="008B4D3D"/>
    <w:rsid w:val="008B57C7"/>
    <w:rsid w:val="008B6052"/>
    <w:rsid w:val="008C0ABF"/>
    <w:rsid w:val="008C2F92"/>
    <w:rsid w:val="008C4D83"/>
    <w:rsid w:val="008C748D"/>
    <w:rsid w:val="008C784E"/>
    <w:rsid w:val="008D4236"/>
    <w:rsid w:val="008D462F"/>
    <w:rsid w:val="008E4376"/>
    <w:rsid w:val="008E696E"/>
    <w:rsid w:val="008E6AC8"/>
    <w:rsid w:val="008F6402"/>
    <w:rsid w:val="008F765E"/>
    <w:rsid w:val="0090004E"/>
    <w:rsid w:val="00900719"/>
    <w:rsid w:val="0090090D"/>
    <w:rsid w:val="00904233"/>
    <w:rsid w:val="00904529"/>
    <w:rsid w:val="00905474"/>
    <w:rsid w:val="0090609C"/>
    <w:rsid w:val="00906490"/>
    <w:rsid w:val="00907E98"/>
    <w:rsid w:val="00910784"/>
    <w:rsid w:val="00910B9B"/>
    <w:rsid w:val="009111B2"/>
    <w:rsid w:val="0091332A"/>
    <w:rsid w:val="0091618C"/>
    <w:rsid w:val="00917AF2"/>
    <w:rsid w:val="00922DF2"/>
    <w:rsid w:val="00924AE1"/>
    <w:rsid w:val="00925D80"/>
    <w:rsid w:val="009269B1"/>
    <w:rsid w:val="00927108"/>
    <w:rsid w:val="00933394"/>
    <w:rsid w:val="00934969"/>
    <w:rsid w:val="009374B9"/>
    <w:rsid w:val="00937BD9"/>
    <w:rsid w:val="0094045E"/>
    <w:rsid w:val="0094194F"/>
    <w:rsid w:val="00943F1C"/>
    <w:rsid w:val="00946E0E"/>
    <w:rsid w:val="009500F3"/>
    <w:rsid w:val="00950E2C"/>
    <w:rsid w:val="00951D50"/>
    <w:rsid w:val="009525EB"/>
    <w:rsid w:val="009534E6"/>
    <w:rsid w:val="0095539B"/>
    <w:rsid w:val="009553E8"/>
    <w:rsid w:val="009567EA"/>
    <w:rsid w:val="00961400"/>
    <w:rsid w:val="00963646"/>
    <w:rsid w:val="0096489D"/>
    <w:rsid w:val="00965614"/>
    <w:rsid w:val="00966C8E"/>
    <w:rsid w:val="0096732E"/>
    <w:rsid w:val="0097122E"/>
    <w:rsid w:val="00973EC3"/>
    <w:rsid w:val="00974F8D"/>
    <w:rsid w:val="00975364"/>
    <w:rsid w:val="009760C6"/>
    <w:rsid w:val="009817CA"/>
    <w:rsid w:val="009853E1"/>
    <w:rsid w:val="00986E6B"/>
    <w:rsid w:val="00987505"/>
    <w:rsid w:val="00990FAC"/>
    <w:rsid w:val="0099137C"/>
    <w:rsid w:val="00991769"/>
    <w:rsid w:val="00993EAB"/>
    <w:rsid w:val="00994386"/>
    <w:rsid w:val="00996541"/>
    <w:rsid w:val="00996E4D"/>
    <w:rsid w:val="009A279E"/>
    <w:rsid w:val="009A7096"/>
    <w:rsid w:val="009B0A6F"/>
    <w:rsid w:val="009B2B06"/>
    <w:rsid w:val="009B4852"/>
    <w:rsid w:val="009B5137"/>
    <w:rsid w:val="009B59E9"/>
    <w:rsid w:val="009C61A4"/>
    <w:rsid w:val="009C72FC"/>
    <w:rsid w:val="009C7A7E"/>
    <w:rsid w:val="009D02E8"/>
    <w:rsid w:val="009D372E"/>
    <w:rsid w:val="009D51D0"/>
    <w:rsid w:val="009D70A4"/>
    <w:rsid w:val="009E08D1"/>
    <w:rsid w:val="009E0BAC"/>
    <w:rsid w:val="009E1B95"/>
    <w:rsid w:val="009E496F"/>
    <w:rsid w:val="009E4B0D"/>
    <w:rsid w:val="009E6E01"/>
    <w:rsid w:val="009E6E5D"/>
    <w:rsid w:val="009E6FE6"/>
    <w:rsid w:val="009E7F92"/>
    <w:rsid w:val="009F02A3"/>
    <w:rsid w:val="009F1B63"/>
    <w:rsid w:val="009F2F27"/>
    <w:rsid w:val="009F34C2"/>
    <w:rsid w:val="009F3BC8"/>
    <w:rsid w:val="009F484B"/>
    <w:rsid w:val="009F5EE1"/>
    <w:rsid w:val="009F6BCB"/>
    <w:rsid w:val="009F7B78"/>
    <w:rsid w:val="00A0004F"/>
    <w:rsid w:val="00A0057A"/>
    <w:rsid w:val="00A00B4E"/>
    <w:rsid w:val="00A01F9C"/>
    <w:rsid w:val="00A0215B"/>
    <w:rsid w:val="00A066E9"/>
    <w:rsid w:val="00A07576"/>
    <w:rsid w:val="00A11348"/>
    <w:rsid w:val="00A113E3"/>
    <w:rsid w:val="00A11421"/>
    <w:rsid w:val="00A12C7C"/>
    <w:rsid w:val="00A157B1"/>
    <w:rsid w:val="00A162CF"/>
    <w:rsid w:val="00A205F4"/>
    <w:rsid w:val="00A22043"/>
    <w:rsid w:val="00A22229"/>
    <w:rsid w:val="00A22D11"/>
    <w:rsid w:val="00A23DCC"/>
    <w:rsid w:val="00A2467F"/>
    <w:rsid w:val="00A25426"/>
    <w:rsid w:val="00A258F1"/>
    <w:rsid w:val="00A258FD"/>
    <w:rsid w:val="00A30C18"/>
    <w:rsid w:val="00A31ED6"/>
    <w:rsid w:val="00A33CCA"/>
    <w:rsid w:val="00A34DFE"/>
    <w:rsid w:val="00A34FA3"/>
    <w:rsid w:val="00A40F1C"/>
    <w:rsid w:val="00A41BBA"/>
    <w:rsid w:val="00A42E33"/>
    <w:rsid w:val="00A4362A"/>
    <w:rsid w:val="00A44882"/>
    <w:rsid w:val="00A448ED"/>
    <w:rsid w:val="00A449F5"/>
    <w:rsid w:val="00A44F23"/>
    <w:rsid w:val="00A537BF"/>
    <w:rsid w:val="00A54715"/>
    <w:rsid w:val="00A55406"/>
    <w:rsid w:val="00A573BF"/>
    <w:rsid w:val="00A57D0B"/>
    <w:rsid w:val="00A57D2B"/>
    <w:rsid w:val="00A6022A"/>
    <w:rsid w:val="00A6061C"/>
    <w:rsid w:val="00A6156C"/>
    <w:rsid w:val="00A629E4"/>
    <w:rsid w:val="00A62B6A"/>
    <w:rsid w:val="00A62D44"/>
    <w:rsid w:val="00A65FEE"/>
    <w:rsid w:val="00A67F1F"/>
    <w:rsid w:val="00A7161C"/>
    <w:rsid w:val="00A72B2F"/>
    <w:rsid w:val="00A7692B"/>
    <w:rsid w:val="00A77AA3"/>
    <w:rsid w:val="00A77F4E"/>
    <w:rsid w:val="00A82214"/>
    <w:rsid w:val="00A84C9D"/>
    <w:rsid w:val="00A861BE"/>
    <w:rsid w:val="00A8654A"/>
    <w:rsid w:val="00A872E5"/>
    <w:rsid w:val="00A921CF"/>
    <w:rsid w:val="00A92A34"/>
    <w:rsid w:val="00A931A0"/>
    <w:rsid w:val="00A9382D"/>
    <w:rsid w:val="00A95E3B"/>
    <w:rsid w:val="00A96067"/>
    <w:rsid w:val="00A96E65"/>
    <w:rsid w:val="00A97C72"/>
    <w:rsid w:val="00AA63D4"/>
    <w:rsid w:val="00AB06E8"/>
    <w:rsid w:val="00AB16EA"/>
    <w:rsid w:val="00AB1CD3"/>
    <w:rsid w:val="00AB352F"/>
    <w:rsid w:val="00AB5739"/>
    <w:rsid w:val="00AC274B"/>
    <w:rsid w:val="00AC2ADC"/>
    <w:rsid w:val="00AC3D7E"/>
    <w:rsid w:val="00AC5955"/>
    <w:rsid w:val="00AC6D36"/>
    <w:rsid w:val="00AD0A68"/>
    <w:rsid w:val="00AD0CBA"/>
    <w:rsid w:val="00AD26E2"/>
    <w:rsid w:val="00AD2ED9"/>
    <w:rsid w:val="00AD32D3"/>
    <w:rsid w:val="00AD525E"/>
    <w:rsid w:val="00AD5832"/>
    <w:rsid w:val="00AD6D6E"/>
    <w:rsid w:val="00AD6F82"/>
    <w:rsid w:val="00AE0927"/>
    <w:rsid w:val="00AE0A31"/>
    <w:rsid w:val="00AE0EB2"/>
    <w:rsid w:val="00AE126A"/>
    <w:rsid w:val="00AE3005"/>
    <w:rsid w:val="00AE3B0A"/>
    <w:rsid w:val="00AE3BAA"/>
    <w:rsid w:val="00AE59A0"/>
    <w:rsid w:val="00AE5BE4"/>
    <w:rsid w:val="00AE5CA4"/>
    <w:rsid w:val="00AF0C57"/>
    <w:rsid w:val="00AF26F3"/>
    <w:rsid w:val="00AF5384"/>
    <w:rsid w:val="00AF565A"/>
    <w:rsid w:val="00AF5A9A"/>
    <w:rsid w:val="00AF69B0"/>
    <w:rsid w:val="00B00672"/>
    <w:rsid w:val="00B00B20"/>
    <w:rsid w:val="00B01B4D"/>
    <w:rsid w:val="00B01DC0"/>
    <w:rsid w:val="00B01E7E"/>
    <w:rsid w:val="00B03F2C"/>
    <w:rsid w:val="00B04610"/>
    <w:rsid w:val="00B06571"/>
    <w:rsid w:val="00B06782"/>
    <w:rsid w:val="00B068BA"/>
    <w:rsid w:val="00B06F3E"/>
    <w:rsid w:val="00B13851"/>
    <w:rsid w:val="00B13B1C"/>
    <w:rsid w:val="00B22291"/>
    <w:rsid w:val="00B2417B"/>
    <w:rsid w:val="00B24E6F"/>
    <w:rsid w:val="00B255BD"/>
    <w:rsid w:val="00B26C99"/>
    <w:rsid w:val="00B26CB5"/>
    <w:rsid w:val="00B27256"/>
    <w:rsid w:val="00B2752E"/>
    <w:rsid w:val="00B304DF"/>
    <w:rsid w:val="00B307CC"/>
    <w:rsid w:val="00B30DA8"/>
    <w:rsid w:val="00B31E2F"/>
    <w:rsid w:val="00B31F60"/>
    <w:rsid w:val="00B32217"/>
    <w:rsid w:val="00B347D3"/>
    <w:rsid w:val="00B37137"/>
    <w:rsid w:val="00B42C4C"/>
    <w:rsid w:val="00B44A60"/>
    <w:rsid w:val="00B45107"/>
    <w:rsid w:val="00B45141"/>
    <w:rsid w:val="00B50CE0"/>
    <w:rsid w:val="00B51042"/>
    <w:rsid w:val="00B5273A"/>
    <w:rsid w:val="00B56105"/>
    <w:rsid w:val="00B56D6E"/>
    <w:rsid w:val="00B573C5"/>
    <w:rsid w:val="00B60B10"/>
    <w:rsid w:val="00B62B50"/>
    <w:rsid w:val="00B635B7"/>
    <w:rsid w:val="00B646B6"/>
    <w:rsid w:val="00B65950"/>
    <w:rsid w:val="00B66658"/>
    <w:rsid w:val="00B66A72"/>
    <w:rsid w:val="00B672C0"/>
    <w:rsid w:val="00B722EE"/>
    <w:rsid w:val="00B731E0"/>
    <w:rsid w:val="00B75646"/>
    <w:rsid w:val="00B822E9"/>
    <w:rsid w:val="00B8439A"/>
    <w:rsid w:val="00B871FE"/>
    <w:rsid w:val="00B9028D"/>
    <w:rsid w:val="00B90729"/>
    <w:rsid w:val="00B907DA"/>
    <w:rsid w:val="00B91061"/>
    <w:rsid w:val="00B92263"/>
    <w:rsid w:val="00B92656"/>
    <w:rsid w:val="00B950BC"/>
    <w:rsid w:val="00B95325"/>
    <w:rsid w:val="00B95DDA"/>
    <w:rsid w:val="00B9714C"/>
    <w:rsid w:val="00BA0E75"/>
    <w:rsid w:val="00BA1EC3"/>
    <w:rsid w:val="00BA2615"/>
    <w:rsid w:val="00BA31B6"/>
    <w:rsid w:val="00BA57E2"/>
    <w:rsid w:val="00BA69BB"/>
    <w:rsid w:val="00BA718C"/>
    <w:rsid w:val="00BA798E"/>
    <w:rsid w:val="00BB04E7"/>
    <w:rsid w:val="00BB23A6"/>
    <w:rsid w:val="00BB5CF9"/>
    <w:rsid w:val="00BB6CE5"/>
    <w:rsid w:val="00BB70F2"/>
    <w:rsid w:val="00BB7A10"/>
    <w:rsid w:val="00BC1EC1"/>
    <w:rsid w:val="00BC35A2"/>
    <w:rsid w:val="00BC366E"/>
    <w:rsid w:val="00BC7D4F"/>
    <w:rsid w:val="00BC7ED7"/>
    <w:rsid w:val="00BD0533"/>
    <w:rsid w:val="00BD1E4D"/>
    <w:rsid w:val="00BD2442"/>
    <w:rsid w:val="00BD2794"/>
    <w:rsid w:val="00BD2850"/>
    <w:rsid w:val="00BD31AA"/>
    <w:rsid w:val="00BD4288"/>
    <w:rsid w:val="00BD4F12"/>
    <w:rsid w:val="00BD539F"/>
    <w:rsid w:val="00BD55A7"/>
    <w:rsid w:val="00BD5B0D"/>
    <w:rsid w:val="00BE1720"/>
    <w:rsid w:val="00BE21A5"/>
    <w:rsid w:val="00BE28D2"/>
    <w:rsid w:val="00BE3051"/>
    <w:rsid w:val="00BE4B01"/>
    <w:rsid w:val="00BE7517"/>
    <w:rsid w:val="00BF04E3"/>
    <w:rsid w:val="00BF4C7F"/>
    <w:rsid w:val="00BF6770"/>
    <w:rsid w:val="00BF7F58"/>
    <w:rsid w:val="00C00998"/>
    <w:rsid w:val="00C00C7D"/>
    <w:rsid w:val="00C01381"/>
    <w:rsid w:val="00C0527D"/>
    <w:rsid w:val="00C06E24"/>
    <w:rsid w:val="00C07186"/>
    <w:rsid w:val="00C079B8"/>
    <w:rsid w:val="00C07B16"/>
    <w:rsid w:val="00C10905"/>
    <w:rsid w:val="00C123EA"/>
    <w:rsid w:val="00C12A49"/>
    <w:rsid w:val="00C133EE"/>
    <w:rsid w:val="00C15E16"/>
    <w:rsid w:val="00C160A6"/>
    <w:rsid w:val="00C17D1C"/>
    <w:rsid w:val="00C2340D"/>
    <w:rsid w:val="00C2730D"/>
    <w:rsid w:val="00C27B16"/>
    <w:rsid w:val="00C27DE9"/>
    <w:rsid w:val="00C318BC"/>
    <w:rsid w:val="00C329AA"/>
    <w:rsid w:val="00C332D1"/>
    <w:rsid w:val="00C33388"/>
    <w:rsid w:val="00C36A61"/>
    <w:rsid w:val="00C36B96"/>
    <w:rsid w:val="00C37731"/>
    <w:rsid w:val="00C379AF"/>
    <w:rsid w:val="00C37AB9"/>
    <w:rsid w:val="00C40EB7"/>
    <w:rsid w:val="00C4173A"/>
    <w:rsid w:val="00C41B89"/>
    <w:rsid w:val="00C43B34"/>
    <w:rsid w:val="00C44594"/>
    <w:rsid w:val="00C507FB"/>
    <w:rsid w:val="00C50D6B"/>
    <w:rsid w:val="00C5170F"/>
    <w:rsid w:val="00C5497F"/>
    <w:rsid w:val="00C602FF"/>
    <w:rsid w:val="00C6116C"/>
    <w:rsid w:val="00C61174"/>
    <w:rsid w:val="00C6148F"/>
    <w:rsid w:val="00C62F7A"/>
    <w:rsid w:val="00C63B9C"/>
    <w:rsid w:val="00C6682F"/>
    <w:rsid w:val="00C67025"/>
    <w:rsid w:val="00C676CE"/>
    <w:rsid w:val="00C67970"/>
    <w:rsid w:val="00C7275E"/>
    <w:rsid w:val="00C729C6"/>
    <w:rsid w:val="00C74C5D"/>
    <w:rsid w:val="00C75185"/>
    <w:rsid w:val="00C7691E"/>
    <w:rsid w:val="00C76E88"/>
    <w:rsid w:val="00C811CC"/>
    <w:rsid w:val="00C863C4"/>
    <w:rsid w:val="00C93C3E"/>
    <w:rsid w:val="00C94FA3"/>
    <w:rsid w:val="00C952A3"/>
    <w:rsid w:val="00C95CEC"/>
    <w:rsid w:val="00CA12E3"/>
    <w:rsid w:val="00CA2A47"/>
    <w:rsid w:val="00CA3CA2"/>
    <w:rsid w:val="00CA4D64"/>
    <w:rsid w:val="00CA53D9"/>
    <w:rsid w:val="00CA5ECA"/>
    <w:rsid w:val="00CA6611"/>
    <w:rsid w:val="00CB177C"/>
    <w:rsid w:val="00CB291D"/>
    <w:rsid w:val="00CB39D8"/>
    <w:rsid w:val="00CB5B6B"/>
    <w:rsid w:val="00CB6600"/>
    <w:rsid w:val="00CB670B"/>
    <w:rsid w:val="00CB737F"/>
    <w:rsid w:val="00CC1847"/>
    <w:rsid w:val="00CC2BFD"/>
    <w:rsid w:val="00CD26B2"/>
    <w:rsid w:val="00CD3476"/>
    <w:rsid w:val="00CD64DF"/>
    <w:rsid w:val="00CD67B9"/>
    <w:rsid w:val="00CE1042"/>
    <w:rsid w:val="00CE5075"/>
    <w:rsid w:val="00CE6C18"/>
    <w:rsid w:val="00CE750D"/>
    <w:rsid w:val="00CF10EA"/>
    <w:rsid w:val="00CF277D"/>
    <w:rsid w:val="00CF2ADC"/>
    <w:rsid w:val="00CF2F50"/>
    <w:rsid w:val="00CF3C87"/>
    <w:rsid w:val="00CF4B4D"/>
    <w:rsid w:val="00CF663D"/>
    <w:rsid w:val="00D00322"/>
    <w:rsid w:val="00D02919"/>
    <w:rsid w:val="00D04C61"/>
    <w:rsid w:val="00D04D8E"/>
    <w:rsid w:val="00D05B8D"/>
    <w:rsid w:val="00D07EC0"/>
    <w:rsid w:val="00D07F00"/>
    <w:rsid w:val="00D117A5"/>
    <w:rsid w:val="00D16C30"/>
    <w:rsid w:val="00D17843"/>
    <w:rsid w:val="00D208B9"/>
    <w:rsid w:val="00D21873"/>
    <w:rsid w:val="00D226D9"/>
    <w:rsid w:val="00D2295D"/>
    <w:rsid w:val="00D27C22"/>
    <w:rsid w:val="00D31EA1"/>
    <w:rsid w:val="00D33E72"/>
    <w:rsid w:val="00D3437B"/>
    <w:rsid w:val="00D35BD6"/>
    <w:rsid w:val="00D361B5"/>
    <w:rsid w:val="00D36DA8"/>
    <w:rsid w:val="00D411A2"/>
    <w:rsid w:val="00D45CDC"/>
    <w:rsid w:val="00D463C3"/>
    <w:rsid w:val="00D477DD"/>
    <w:rsid w:val="00D50B9C"/>
    <w:rsid w:val="00D52D73"/>
    <w:rsid w:val="00D52E58"/>
    <w:rsid w:val="00D54EEE"/>
    <w:rsid w:val="00D551F0"/>
    <w:rsid w:val="00D55543"/>
    <w:rsid w:val="00D56424"/>
    <w:rsid w:val="00D56C68"/>
    <w:rsid w:val="00D573F0"/>
    <w:rsid w:val="00D64A90"/>
    <w:rsid w:val="00D6530D"/>
    <w:rsid w:val="00D66037"/>
    <w:rsid w:val="00D66472"/>
    <w:rsid w:val="00D66535"/>
    <w:rsid w:val="00D714CC"/>
    <w:rsid w:val="00D73B1D"/>
    <w:rsid w:val="00D74A53"/>
    <w:rsid w:val="00D75EA7"/>
    <w:rsid w:val="00D81429"/>
    <w:rsid w:val="00D8168A"/>
    <w:rsid w:val="00D81F21"/>
    <w:rsid w:val="00D824F0"/>
    <w:rsid w:val="00D84F1D"/>
    <w:rsid w:val="00D904C3"/>
    <w:rsid w:val="00D91572"/>
    <w:rsid w:val="00D92F79"/>
    <w:rsid w:val="00D93545"/>
    <w:rsid w:val="00D93A7D"/>
    <w:rsid w:val="00D94022"/>
    <w:rsid w:val="00D95470"/>
    <w:rsid w:val="00D97CC0"/>
    <w:rsid w:val="00D97CE5"/>
    <w:rsid w:val="00DA2619"/>
    <w:rsid w:val="00DA2C2D"/>
    <w:rsid w:val="00DA3315"/>
    <w:rsid w:val="00DA4239"/>
    <w:rsid w:val="00DB0B61"/>
    <w:rsid w:val="00DB314A"/>
    <w:rsid w:val="00DB38CA"/>
    <w:rsid w:val="00DB5231"/>
    <w:rsid w:val="00DB6419"/>
    <w:rsid w:val="00DB64FE"/>
    <w:rsid w:val="00DB700C"/>
    <w:rsid w:val="00DC090B"/>
    <w:rsid w:val="00DC1601"/>
    <w:rsid w:val="00DC2CF1"/>
    <w:rsid w:val="00DC4FCF"/>
    <w:rsid w:val="00DC50C5"/>
    <w:rsid w:val="00DC50E0"/>
    <w:rsid w:val="00DC5854"/>
    <w:rsid w:val="00DC6386"/>
    <w:rsid w:val="00DD1130"/>
    <w:rsid w:val="00DD1951"/>
    <w:rsid w:val="00DD3E6F"/>
    <w:rsid w:val="00DD3EAC"/>
    <w:rsid w:val="00DD5A5F"/>
    <w:rsid w:val="00DD6628"/>
    <w:rsid w:val="00DE1DCD"/>
    <w:rsid w:val="00DE27FF"/>
    <w:rsid w:val="00DE3250"/>
    <w:rsid w:val="00DE3C8F"/>
    <w:rsid w:val="00DE4499"/>
    <w:rsid w:val="00DE5FA9"/>
    <w:rsid w:val="00DE6028"/>
    <w:rsid w:val="00DE78A3"/>
    <w:rsid w:val="00DF14FE"/>
    <w:rsid w:val="00DF1A71"/>
    <w:rsid w:val="00DF1DBD"/>
    <w:rsid w:val="00DF25FC"/>
    <w:rsid w:val="00DF4F32"/>
    <w:rsid w:val="00DF59E5"/>
    <w:rsid w:val="00DF68C7"/>
    <w:rsid w:val="00DF6B52"/>
    <w:rsid w:val="00E023BA"/>
    <w:rsid w:val="00E0367F"/>
    <w:rsid w:val="00E05003"/>
    <w:rsid w:val="00E108EE"/>
    <w:rsid w:val="00E12378"/>
    <w:rsid w:val="00E12545"/>
    <w:rsid w:val="00E12EFA"/>
    <w:rsid w:val="00E15668"/>
    <w:rsid w:val="00E15E82"/>
    <w:rsid w:val="00E16151"/>
    <w:rsid w:val="00E167E1"/>
    <w:rsid w:val="00E16A3A"/>
    <w:rsid w:val="00E170DC"/>
    <w:rsid w:val="00E208DF"/>
    <w:rsid w:val="00E246EC"/>
    <w:rsid w:val="00E24FC2"/>
    <w:rsid w:val="00E25393"/>
    <w:rsid w:val="00E255C6"/>
    <w:rsid w:val="00E26818"/>
    <w:rsid w:val="00E27FFC"/>
    <w:rsid w:val="00E30B15"/>
    <w:rsid w:val="00E31FF0"/>
    <w:rsid w:val="00E33879"/>
    <w:rsid w:val="00E36C08"/>
    <w:rsid w:val="00E37868"/>
    <w:rsid w:val="00E37E41"/>
    <w:rsid w:val="00E400D2"/>
    <w:rsid w:val="00E40181"/>
    <w:rsid w:val="00E46416"/>
    <w:rsid w:val="00E46998"/>
    <w:rsid w:val="00E5090F"/>
    <w:rsid w:val="00E523A9"/>
    <w:rsid w:val="00E524B8"/>
    <w:rsid w:val="00E52D59"/>
    <w:rsid w:val="00E53DAC"/>
    <w:rsid w:val="00E57647"/>
    <w:rsid w:val="00E60E2F"/>
    <w:rsid w:val="00E61753"/>
    <w:rsid w:val="00E61DDE"/>
    <w:rsid w:val="00E629A1"/>
    <w:rsid w:val="00E62EAF"/>
    <w:rsid w:val="00E63343"/>
    <w:rsid w:val="00E63CD5"/>
    <w:rsid w:val="00E671A7"/>
    <w:rsid w:val="00E7248C"/>
    <w:rsid w:val="00E7308D"/>
    <w:rsid w:val="00E74BDF"/>
    <w:rsid w:val="00E7578A"/>
    <w:rsid w:val="00E767FD"/>
    <w:rsid w:val="00E76EBA"/>
    <w:rsid w:val="00E82C55"/>
    <w:rsid w:val="00E8324C"/>
    <w:rsid w:val="00E8375E"/>
    <w:rsid w:val="00E851B1"/>
    <w:rsid w:val="00E86D4E"/>
    <w:rsid w:val="00E87E47"/>
    <w:rsid w:val="00E9107F"/>
    <w:rsid w:val="00E918C1"/>
    <w:rsid w:val="00E92AC3"/>
    <w:rsid w:val="00E948E7"/>
    <w:rsid w:val="00E95C2E"/>
    <w:rsid w:val="00E95DDC"/>
    <w:rsid w:val="00E9621B"/>
    <w:rsid w:val="00E96F1F"/>
    <w:rsid w:val="00E97EBB"/>
    <w:rsid w:val="00EA1766"/>
    <w:rsid w:val="00EA3A92"/>
    <w:rsid w:val="00EA47C5"/>
    <w:rsid w:val="00EB00E0"/>
    <w:rsid w:val="00EB1DA3"/>
    <w:rsid w:val="00EB229F"/>
    <w:rsid w:val="00EB5286"/>
    <w:rsid w:val="00EB6925"/>
    <w:rsid w:val="00EC059F"/>
    <w:rsid w:val="00EC1DBD"/>
    <w:rsid w:val="00EC1F24"/>
    <w:rsid w:val="00EC38A1"/>
    <w:rsid w:val="00EC3EAC"/>
    <w:rsid w:val="00EC4D90"/>
    <w:rsid w:val="00EC53DA"/>
    <w:rsid w:val="00EC70BE"/>
    <w:rsid w:val="00ED0ECD"/>
    <w:rsid w:val="00ED5B9B"/>
    <w:rsid w:val="00ED5F32"/>
    <w:rsid w:val="00ED6BAD"/>
    <w:rsid w:val="00ED6CC5"/>
    <w:rsid w:val="00ED7447"/>
    <w:rsid w:val="00EE044D"/>
    <w:rsid w:val="00EE1488"/>
    <w:rsid w:val="00EE1DA0"/>
    <w:rsid w:val="00EE3166"/>
    <w:rsid w:val="00EE4D5D"/>
    <w:rsid w:val="00EE4E93"/>
    <w:rsid w:val="00EE62E6"/>
    <w:rsid w:val="00EE7A6A"/>
    <w:rsid w:val="00EF031D"/>
    <w:rsid w:val="00EF109B"/>
    <w:rsid w:val="00EF362A"/>
    <w:rsid w:val="00EF36AF"/>
    <w:rsid w:val="00F00F9C"/>
    <w:rsid w:val="00F01D93"/>
    <w:rsid w:val="00F02ABA"/>
    <w:rsid w:val="00F03CDB"/>
    <w:rsid w:val="00F0437A"/>
    <w:rsid w:val="00F11037"/>
    <w:rsid w:val="00F14BF8"/>
    <w:rsid w:val="00F16D5D"/>
    <w:rsid w:val="00F1709B"/>
    <w:rsid w:val="00F219E9"/>
    <w:rsid w:val="00F22EF4"/>
    <w:rsid w:val="00F24FDF"/>
    <w:rsid w:val="00F250A9"/>
    <w:rsid w:val="00F30FF4"/>
    <w:rsid w:val="00F331AD"/>
    <w:rsid w:val="00F36904"/>
    <w:rsid w:val="00F42D70"/>
    <w:rsid w:val="00F43A37"/>
    <w:rsid w:val="00F44493"/>
    <w:rsid w:val="00F45169"/>
    <w:rsid w:val="00F457A1"/>
    <w:rsid w:val="00F45D06"/>
    <w:rsid w:val="00F45D73"/>
    <w:rsid w:val="00F4641B"/>
    <w:rsid w:val="00F46EB8"/>
    <w:rsid w:val="00F47277"/>
    <w:rsid w:val="00F47826"/>
    <w:rsid w:val="00F511E4"/>
    <w:rsid w:val="00F52D09"/>
    <w:rsid w:val="00F52E08"/>
    <w:rsid w:val="00F53D0B"/>
    <w:rsid w:val="00F55B21"/>
    <w:rsid w:val="00F56B28"/>
    <w:rsid w:val="00F56EF6"/>
    <w:rsid w:val="00F572B3"/>
    <w:rsid w:val="00F60153"/>
    <w:rsid w:val="00F64696"/>
    <w:rsid w:val="00F65AA9"/>
    <w:rsid w:val="00F66B32"/>
    <w:rsid w:val="00F6768F"/>
    <w:rsid w:val="00F71566"/>
    <w:rsid w:val="00F72C2C"/>
    <w:rsid w:val="00F73838"/>
    <w:rsid w:val="00F76348"/>
    <w:rsid w:val="00F76CAB"/>
    <w:rsid w:val="00F772C6"/>
    <w:rsid w:val="00F817F5"/>
    <w:rsid w:val="00F85195"/>
    <w:rsid w:val="00F90B3F"/>
    <w:rsid w:val="00F90E54"/>
    <w:rsid w:val="00F938BA"/>
    <w:rsid w:val="00F94A4E"/>
    <w:rsid w:val="00F9552D"/>
    <w:rsid w:val="00F955A4"/>
    <w:rsid w:val="00F9697E"/>
    <w:rsid w:val="00F9726E"/>
    <w:rsid w:val="00F972C1"/>
    <w:rsid w:val="00FA08BD"/>
    <w:rsid w:val="00FA2C46"/>
    <w:rsid w:val="00FA4FD1"/>
    <w:rsid w:val="00FA742E"/>
    <w:rsid w:val="00FB1327"/>
    <w:rsid w:val="00FB2B22"/>
    <w:rsid w:val="00FB4CDA"/>
    <w:rsid w:val="00FB5285"/>
    <w:rsid w:val="00FB698F"/>
    <w:rsid w:val="00FC0F81"/>
    <w:rsid w:val="00FC14D1"/>
    <w:rsid w:val="00FC2283"/>
    <w:rsid w:val="00FC395C"/>
    <w:rsid w:val="00FC4386"/>
    <w:rsid w:val="00FC4AC1"/>
    <w:rsid w:val="00FC507C"/>
    <w:rsid w:val="00FC67E0"/>
    <w:rsid w:val="00FD2FEB"/>
    <w:rsid w:val="00FD3766"/>
    <w:rsid w:val="00FD37C5"/>
    <w:rsid w:val="00FD47C4"/>
    <w:rsid w:val="00FD66FD"/>
    <w:rsid w:val="00FD70EA"/>
    <w:rsid w:val="00FD7924"/>
    <w:rsid w:val="00FE19A5"/>
    <w:rsid w:val="00FE219B"/>
    <w:rsid w:val="00FE23AA"/>
    <w:rsid w:val="00FE2DCF"/>
    <w:rsid w:val="00FE3964"/>
    <w:rsid w:val="00FE6E28"/>
    <w:rsid w:val="00FF026C"/>
    <w:rsid w:val="00FF1134"/>
    <w:rsid w:val="00FF12A7"/>
    <w:rsid w:val="00FF24CA"/>
    <w:rsid w:val="00FF273F"/>
    <w:rsid w:val="00FF2FCE"/>
    <w:rsid w:val="00FF3B3F"/>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90A73"/>
  <w15:docId w15:val="{FC86D3F8-5B14-4AE0-8692-5FA909B3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A22043"/>
    <w:rPr>
      <w:rFonts w:ascii="Cambria" w:hAnsi="Cambria"/>
      <w:lang w:eastAsia="en-US"/>
    </w:rPr>
  </w:style>
  <w:style w:type="paragraph" w:styleId="Heading1">
    <w:name w:val="heading 1"/>
    <w:aliases w:val="normal"/>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aliases w:val="normal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BalloonText">
    <w:name w:val="Balloon Text"/>
    <w:basedOn w:val="Normal"/>
    <w:link w:val="BalloonTextChar"/>
    <w:uiPriority w:val="99"/>
    <w:semiHidden/>
    <w:unhideWhenUsed/>
    <w:rsid w:val="00030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10"/>
    <w:rPr>
      <w:rFonts w:ascii="Segoe UI" w:hAnsi="Segoe UI" w:cs="Segoe UI"/>
      <w:sz w:val="18"/>
      <w:szCs w:val="18"/>
      <w:lang w:eastAsia="en-US"/>
    </w:rPr>
  </w:style>
  <w:style w:type="numbering" w:customStyle="1" w:styleId="Bullets">
    <w:name w:val="Bullets"/>
    <w:rsid w:val="00A6156C"/>
    <w:pPr>
      <w:numPr>
        <w:numId w:val="17"/>
      </w:numPr>
    </w:pPr>
  </w:style>
  <w:style w:type="character" w:styleId="CommentReference">
    <w:name w:val="annotation reference"/>
    <w:basedOn w:val="DefaultParagraphFont"/>
    <w:uiPriority w:val="99"/>
    <w:semiHidden/>
    <w:unhideWhenUsed/>
    <w:rsid w:val="00A6156C"/>
    <w:rPr>
      <w:sz w:val="16"/>
      <w:szCs w:val="16"/>
    </w:rPr>
  </w:style>
  <w:style w:type="paragraph" w:styleId="CommentText">
    <w:name w:val="annotation text"/>
    <w:basedOn w:val="Normal"/>
    <w:link w:val="CommentTextChar"/>
    <w:uiPriority w:val="99"/>
    <w:unhideWhenUsed/>
    <w:rsid w:val="00A6156C"/>
  </w:style>
  <w:style w:type="character" w:customStyle="1" w:styleId="CommentTextChar">
    <w:name w:val="Comment Text Char"/>
    <w:basedOn w:val="DefaultParagraphFont"/>
    <w:link w:val="CommentText"/>
    <w:uiPriority w:val="99"/>
    <w:rsid w:val="00A6156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22DCD"/>
    <w:rPr>
      <w:b/>
      <w:bCs/>
    </w:rPr>
  </w:style>
  <w:style w:type="character" w:customStyle="1" w:styleId="CommentSubjectChar">
    <w:name w:val="Comment Subject Char"/>
    <w:basedOn w:val="CommentTextChar"/>
    <w:link w:val="CommentSubject"/>
    <w:uiPriority w:val="99"/>
    <w:semiHidden/>
    <w:rsid w:val="00822DCD"/>
    <w:rPr>
      <w:rFonts w:ascii="Cambria" w:hAnsi="Cambria"/>
      <w:b/>
      <w:bCs/>
      <w:lang w:eastAsia="en-US"/>
    </w:rPr>
  </w:style>
  <w:style w:type="character" w:styleId="UnresolvedMention">
    <w:name w:val="Unresolved Mention"/>
    <w:basedOn w:val="DefaultParagraphFont"/>
    <w:uiPriority w:val="99"/>
    <w:semiHidden/>
    <w:rsid w:val="0088593D"/>
    <w:rPr>
      <w:color w:val="605E5C"/>
      <w:shd w:val="clear" w:color="auto" w:fill="E1DFDD"/>
    </w:rPr>
  </w:style>
  <w:style w:type="character" w:styleId="PlaceholderText">
    <w:name w:val="Placeholder Text"/>
    <w:basedOn w:val="DefaultParagraphFont"/>
    <w:uiPriority w:val="99"/>
    <w:unhideWhenUsed/>
    <w:rsid w:val="00DC50C5"/>
    <w:rPr>
      <w:color w:val="808080"/>
    </w:rPr>
  </w:style>
  <w:style w:type="paragraph" w:styleId="BodyText">
    <w:name w:val="Body Text"/>
    <w:basedOn w:val="Normal"/>
    <w:link w:val="BodyTextChar"/>
    <w:uiPriority w:val="1"/>
    <w:qFormat/>
    <w:rsid w:val="001B6DED"/>
    <w:pPr>
      <w:widowControl w:val="0"/>
      <w:autoSpaceDE w:val="0"/>
      <w:autoSpaceDN w:val="0"/>
      <w:ind w:left="762"/>
    </w:pPr>
    <w:rPr>
      <w:rFonts w:ascii="Calibri" w:eastAsia="Calibri" w:hAnsi="Calibri" w:cs="Calibri"/>
    </w:rPr>
  </w:style>
  <w:style w:type="character" w:customStyle="1" w:styleId="BodyTextChar">
    <w:name w:val="Body Text Char"/>
    <w:basedOn w:val="DefaultParagraphFont"/>
    <w:link w:val="BodyText"/>
    <w:uiPriority w:val="1"/>
    <w:rsid w:val="001B6DED"/>
    <w:rPr>
      <w:rFonts w:ascii="Calibri" w:eastAsia="Calibri" w:hAnsi="Calibri" w:cs="Calibri"/>
      <w:lang w:eastAsia="en-US"/>
    </w:rPr>
  </w:style>
  <w:style w:type="paragraph" w:styleId="ListParagraph">
    <w:name w:val="List Paragraph"/>
    <w:basedOn w:val="Normal"/>
    <w:uiPriority w:val="72"/>
    <w:semiHidden/>
    <w:qFormat/>
    <w:rsid w:val="001B6DED"/>
    <w:pPr>
      <w:ind w:left="720"/>
      <w:contextualSpacing/>
    </w:pPr>
  </w:style>
  <w:style w:type="paragraph" w:styleId="Revision">
    <w:name w:val="Revision"/>
    <w:hidden/>
    <w:uiPriority w:val="71"/>
    <w:rsid w:val="001B6DED"/>
    <w:rPr>
      <w:rFonts w:ascii="Cambria" w:hAnsi="Cambria"/>
      <w:lang w:eastAsia="en-US"/>
    </w:rPr>
  </w:style>
  <w:style w:type="paragraph" w:styleId="BodyText2">
    <w:name w:val="Body Text 2"/>
    <w:basedOn w:val="Normal"/>
    <w:link w:val="BodyText2Char"/>
    <w:uiPriority w:val="99"/>
    <w:unhideWhenUsed/>
    <w:rsid w:val="004C4CC9"/>
    <w:rPr>
      <w:rFonts w:ascii="VIC-Regular" w:hAnsi="VIC-Regular"/>
      <w:color w:val="011A3C"/>
      <w:sz w:val="24"/>
      <w:szCs w:val="24"/>
      <w:shd w:val="clear" w:color="auto" w:fill="E6F4FD"/>
    </w:rPr>
  </w:style>
  <w:style w:type="character" w:customStyle="1" w:styleId="BodyText2Char">
    <w:name w:val="Body Text 2 Char"/>
    <w:basedOn w:val="DefaultParagraphFont"/>
    <w:link w:val="BodyText2"/>
    <w:uiPriority w:val="99"/>
    <w:rsid w:val="004C4CC9"/>
    <w:rPr>
      <w:rFonts w:ascii="VIC-Regular" w:hAnsi="VIC-Regular"/>
      <w:color w:val="011A3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2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ublicboards.vic.gov.au" TargetMode="External"/><Relationship Id="rId26" Type="http://schemas.openxmlformats.org/officeDocument/2006/relationships/hyperlink" Target="http://www.publicboards.vic.gov.au" TargetMode="External"/><Relationship Id="rId3" Type="http://schemas.openxmlformats.org/officeDocument/2006/relationships/customXml" Target="../customXml/item3.xml"/><Relationship Id="rId21" Type="http://schemas.openxmlformats.org/officeDocument/2006/relationships/hyperlink" Target="http://www.publicboards.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ublicboards.vic.gov.au" TargetMode="External"/><Relationship Id="rId25" Type="http://schemas.openxmlformats.org/officeDocument/2006/relationships/hyperlink" Target="https://www.boards.vic.gov.au/" TargetMode="External"/><Relationship Id="rId2" Type="http://schemas.openxmlformats.org/officeDocument/2006/relationships/customXml" Target="../customXml/item2.xml"/><Relationship Id="rId16" Type="http://schemas.openxmlformats.org/officeDocument/2006/relationships/hyperlink" Target="http://www.publicboards.vic.gov.au" TargetMode="External"/><Relationship Id="rId20" Type="http://schemas.openxmlformats.org/officeDocument/2006/relationships/hyperlink" Target="http://www.publicboards.vic.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ic.gov.au/guideline-maintaining-data-about-victorian-entities-and-appointmen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gov.au/guideline-maintaining-data-about-victorian-entities-and-appointments" TargetMode="External"/><Relationship Id="rId23" Type="http://schemas.openxmlformats.org/officeDocument/2006/relationships/hyperlink" Target="http://www.publicboards.vic.gov.au"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ublicboards.vic.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servicegovernance@health.vic.gov.au" TargetMode="External"/><Relationship Id="rId22" Type="http://schemas.openxmlformats.org/officeDocument/2006/relationships/hyperlink" Target="http://www.publicboards.vic.gov.au" TargetMode="External"/><Relationship Id="rId27" Type="http://schemas.openxmlformats.org/officeDocument/2006/relationships/hyperlink" Target="https://www.health.vic.gov.au/department-of-health-privacy-polic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20C4245794F82829A8E481E92A3D7"/>
        <w:category>
          <w:name w:val="General"/>
          <w:gallery w:val="placeholder"/>
        </w:category>
        <w:types>
          <w:type w:val="bbPlcHdr"/>
        </w:types>
        <w:behaviors>
          <w:behavior w:val="content"/>
        </w:behaviors>
        <w:guid w:val="{4BF74870-76F9-4ECF-A7FC-5D3E7E340E3A}"/>
      </w:docPartPr>
      <w:docPartBody>
        <w:p w:rsidR="00BC4ABF" w:rsidRDefault="00281315" w:rsidP="00281315">
          <w:pPr>
            <w:pStyle w:val="87620C4245794F82829A8E481E92A3D74"/>
          </w:pPr>
          <w:r w:rsidRPr="001A460B">
            <w:rPr>
              <w:rStyle w:val="PlaceholderText"/>
              <w:rFonts w:ascii="VIC" w:hAnsi="VIC"/>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IC-Regular">
    <w:altName w:val="VIC"/>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BD"/>
    <w:rsid w:val="000255E2"/>
    <w:rsid w:val="000A0998"/>
    <w:rsid w:val="000A3DEC"/>
    <w:rsid w:val="00156A24"/>
    <w:rsid w:val="00172D49"/>
    <w:rsid w:val="002002ED"/>
    <w:rsid w:val="00216FBD"/>
    <w:rsid w:val="00281315"/>
    <w:rsid w:val="002E388F"/>
    <w:rsid w:val="00354895"/>
    <w:rsid w:val="00464658"/>
    <w:rsid w:val="00571AEB"/>
    <w:rsid w:val="00577EBD"/>
    <w:rsid w:val="006D07CA"/>
    <w:rsid w:val="006D64A4"/>
    <w:rsid w:val="007A76FF"/>
    <w:rsid w:val="00930C66"/>
    <w:rsid w:val="00964AB9"/>
    <w:rsid w:val="009E07FA"/>
    <w:rsid w:val="00A13839"/>
    <w:rsid w:val="00A70C78"/>
    <w:rsid w:val="00B032FD"/>
    <w:rsid w:val="00B05820"/>
    <w:rsid w:val="00B17AAB"/>
    <w:rsid w:val="00B52B97"/>
    <w:rsid w:val="00B83186"/>
    <w:rsid w:val="00BC4ABF"/>
    <w:rsid w:val="00C4238F"/>
    <w:rsid w:val="00CE3C17"/>
    <w:rsid w:val="00E065D1"/>
    <w:rsid w:val="00EE4794"/>
    <w:rsid w:val="00F529C6"/>
    <w:rsid w:val="00FF4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7C899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81315"/>
    <w:rPr>
      <w:color w:val="808080"/>
    </w:rPr>
  </w:style>
  <w:style w:type="paragraph" w:customStyle="1" w:styleId="87620C4245794F82829A8E481E92A3D74">
    <w:name w:val="87620C4245794F82829A8E481E92A3D74"/>
    <w:rsid w:val="00281315"/>
    <w:pPr>
      <w:spacing w:after="0" w:line="240" w:lineRule="auto"/>
    </w:pPr>
    <w:rPr>
      <w:rFonts w:ascii="Cambria" w:eastAsia="Times New Roman" w:hAnsi="Cambria"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d008163-efe8-41c9-8a6e-39d389fb6c27">
      <UserInfo>
        <DisplayName>Linden Heywood (DPC)</DisplayName>
        <AccountId>11</AccountId>
        <AccountType/>
      </UserInfo>
      <UserInfo>
        <DisplayName>Bridgette Van Diepen (DPC)</DisplayName>
        <AccountId>12</AccountId>
        <AccountType/>
      </UserInfo>
      <UserInfo>
        <DisplayName>Vicky Hudson (DPC)</DisplayName>
        <AccountId>14</AccountId>
        <AccountType/>
      </UserInfo>
      <UserInfo>
        <DisplayName>Phoebe Tobin-White (DPC)</DisplayName>
        <AccountId>33</AccountId>
        <AccountType/>
      </UserInfo>
      <UserInfo>
        <DisplayName>Matthew Thompson (DPC)</DisplayName>
        <AccountId>34</AccountId>
        <AccountType/>
      </UserInfo>
    </SharedWithUsers>
    <lcf76f155ced4ddcb4097134ff3c332f xmlns="add73ec2-c5fa-4fd3-8424-81af2714d9e8">
      <Terms xmlns="http://schemas.microsoft.com/office/infopath/2007/PartnerControls"/>
    </lcf76f155ced4ddcb4097134ff3c332f>
    <TaxCatchAll xmlns="5ce0f2b5-5be5-4508-bce9-d7011ece0659" xsi:nil="true"/>
    <Status xmlns="add73ec2-c5fa-4fd3-8424-81af2714d9e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541A90C2B1EB4FA6FF32C97F5625AE" ma:contentTypeVersion="20" ma:contentTypeDescription="Create a new document." ma:contentTypeScope="" ma:versionID="7a2a79afa2fc753fdbe2710e255611ec">
  <xsd:schema xmlns:xsd="http://www.w3.org/2001/XMLSchema" xmlns:xs="http://www.w3.org/2001/XMLSchema" xmlns:p="http://schemas.microsoft.com/office/2006/metadata/properties" xmlns:ns2="add73ec2-c5fa-4fd3-8424-81af2714d9e8" xmlns:ns3="9d008163-efe8-41c9-8a6e-39d389fb6c27" xmlns:ns4="5ce0f2b5-5be5-4508-bce9-d7011ece0659" targetNamespace="http://schemas.microsoft.com/office/2006/metadata/properties" ma:root="true" ma:fieldsID="c6238670ee44ee1b50ad28a291c75fe8" ns2:_="" ns3:_="" ns4:_="">
    <xsd:import namespace="add73ec2-c5fa-4fd3-8424-81af2714d9e8"/>
    <xsd:import namespace="9d008163-efe8-41c9-8a6e-39d389fb6c2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73ec2-c5fa-4fd3-8424-81af2714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Draft"/>
          <xsd:enumeration value="Final"/>
          <xsd:enumeration value="Choice 3"/>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08163-efe8-41c9-8a6e-39d389fb6c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aae791-ad88-43c8-8641-5263256133ff}" ma:internalName="TaxCatchAll" ma:showField="CatchAllData" ma:web="9d008163-efe8-41c9-8a6e-39d389fb6c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35CD0-84BB-484C-B73E-D7E74F8C9D2C}">
  <ds:schemaRefs>
    <ds:schemaRef ds:uri="http://schemas.microsoft.com/sharepoint/v3/contenttype/forms"/>
  </ds:schemaRefs>
</ds:datastoreItem>
</file>

<file path=customXml/itemProps2.xml><?xml version="1.0" encoding="utf-8"?>
<ds:datastoreItem xmlns:ds="http://schemas.openxmlformats.org/officeDocument/2006/customXml" ds:itemID="{A973F7B8-0AC9-49D1-882E-D69265D14322}">
  <ds:schemaRefs>
    <ds:schemaRef ds:uri="http://www.w3.org/2001/XMLSchema"/>
  </ds:schemaRefs>
</ds:datastoreItem>
</file>

<file path=customXml/itemProps3.xml><?xml version="1.0" encoding="utf-8"?>
<ds:datastoreItem xmlns:ds="http://schemas.openxmlformats.org/officeDocument/2006/customXml" ds:itemID="{D7A6A3B0-8A84-DE47-BA69-69BED30032B8}">
  <ds:schemaRefs>
    <ds:schemaRef ds:uri="http://schemas.openxmlformats.org/officeDocument/2006/bibliography"/>
  </ds:schemaRefs>
</ds:datastoreItem>
</file>

<file path=customXml/itemProps4.xml><?xml version="1.0" encoding="utf-8"?>
<ds:datastoreItem xmlns:ds="http://schemas.openxmlformats.org/officeDocument/2006/customXml" ds:itemID="{41E8B776-D751-4A01-86E0-B3FF39ADE38E}">
  <ds:schemaRefs>
    <ds:schemaRef ds:uri="http://schemas.microsoft.com/office/2006/metadata/properties"/>
    <ds:schemaRef ds:uri="http://schemas.microsoft.com/office/infopath/2007/PartnerControls"/>
    <ds:schemaRef ds:uri="9d008163-efe8-41c9-8a6e-39d389fb6c27"/>
    <ds:schemaRef ds:uri="add73ec2-c5fa-4fd3-8424-81af2714d9e8"/>
    <ds:schemaRef ds:uri="5ce0f2b5-5be5-4508-bce9-d7011ece0659"/>
  </ds:schemaRefs>
</ds:datastoreItem>
</file>

<file path=customXml/itemProps5.xml><?xml version="1.0" encoding="utf-8"?>
<ds:datastoreItem xmlns:ds="http://schemas.openxmlformats.org/officeDocument/2006/customXml" ds:itemID="{A4DE05EA-4531-45B6-B325-A716DBA00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73ec2-c5fa-4fd3-8424-81af2714d9e8"/>
    <ds:schemaRef ds:uri="9d008163-efe8-41c9-8a6e-39d389fb6c2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18238</CharactersWithSpaces>
  <SharedDoc>false</SharedDoc>
  <HyperlinkBase/>
  <HLinks>
    <vt:vector size="60" baseType="variant">
      <vt:variant>
        <vt:i4>6946849</vt:i4>
      </vt:variant>
      <vt:variant>
        <vt:i4>120</vt:i4>
      </vt:variant>
      <vt:variant>
        <vt:i4>0</vt:i4>
      </vt:variant>
      <vt:variant>
        <vt:i4>5</vt:i4>
      </vt:variant>
      <vt:variant>
        <vt:lpwstr>http://www.publicboards.vic.gov.au/</vt:lpwstr>
      </vt:variant>
      <vt:variant>
        <vt:lpwstr/>
      </vt:variant>
      <vt:variant>
        <vt:i4>7078010</vt:i4>
      </vt:variant>
      <vt:variant>
        <vt:i4>117</vt:i4>
      </vt:variant>
      <vt:variant>
        <vt:i4>0</vt:i4>
      </vt:variant>
      <vt:variant>
        <vt:i4>5</vt:i4>
      </vt:variant>
      <vt:variant>
        <vt:lpwstr>https://www.boards.vic.gov.au/</vt:lpwstr>
      </vt:variant>
      <vt:variant>
        <vt:lpwstr/>
      </vt:variant>
      <vt:variant>
        <vt:i4>6946849</vt:i4>
      </vt:variant>
      <vt:variant>
        <vt:i4>99</vt:i4>
      </vt:variant>
      <vt:variant>
        <vt:i4>0</vt:i4>
      </vt:variant>
      <vt:variant>
        <vt:i4>5</vt:i4>
      </vt:variant>
      <vt:variant>
        <vt:lpwstr>http://www.publicboards.vic.gov.au/</vt:lpwstr>
      </vt:variant>
      <vt:variant>
        <vt:lpwstr/>
      </vt:variant>
      <vt:variant>
        <vt:i4>6946849</vt:i4>
      </vt:variant>
      <vt:variant>
        <vt:i4>96</vt:i4>
      </vt:variant>
      <vt:variant>
        <vt:i4>0</vt:i4>
      </vt:variant>
      <vt:variant>
        <vt:i4>5</vt:i4>
      </vt:variant>
      <vt:variant>
        <vt:lpwstr>http://www.publicboards.vic.gov.au/</vt:lpwstr>
      </vt:variant>
      <vt:variant>
        <vt:lpwstr/>
      </vt:variant>
      <vt:variant>
        <vt:i4>6946849</vt:i4>
      </vt:variant>
      <vt:variant>
        <vt:i4>93</vt:i4>
      </vt:variant>
      <vt:variant>
        <vt:i4>0</vt:i4>
      </vt:variant>
      <vt:variant>
        <vt:i4>5</vt:i4>
      </vt:variant>
      <vt:variant>
        <vt:lpwstr>http://www.publicboards.vic.gov.au/</vt:lpwstr>
      </vt:variant>
      <vt:variant>
        <vt:lpwstr/>
      </vt:variant>
      <vt:variant>
        <vt:i4>6946849</vt:i4>
      </vt:variant>
      <vt:variant>
        <vt:i4>90</vt:i4>
      </vt:variant>
      <vt:variant>
        <vt:i4>0</vt:i4>
      </vt:variant>
      <vt:variant>
        <vt:i4>5</vt:i4>
      </vt:variant>
      <vt:variant>
        <vt:lpwstr>http://www.publicboards.vic.gov.au/</vt:lpwstr>
      </vt:variant>
      <vt:variant>
        <vt:lpwstr/>
      </vt:variant>
      <vt:variant>
        <vt:i4>6946849</vt:i4>
      </vt:variant>
      <vt:variant>
        <vt:i4>87</vt:i4>
      </vt:variant>
      <vt:variant>
        <vt:i4>0</vt:i4>
      </vt:variant>
      <vt:variant>
        <vt:i4>5</vt:i4>
      </vt:variant>
      <vt:variant>
        <vt:lpwstr>http://www.publicboards.vic.gov.au/</vt:lpwstr>
      </vt:variant>
      <vt:variant>
        <vt:lpwstr/>
      </vt:variant>
      <vt:variant>
        <vt:i4>6946849</vt:i4>
      </vt:variant>
      <vt:variant>
        <vt:i4>84</vt:i4>
      </vt:variant>
      <vt:variant>
        <vt:i4>0</vt:i4>
      </vt:variant>
      <vt:variant>
        <vt:i4>5</vt:i4>
      </vt:variant>
      <vt:variant>
        <vt:lpwstr>http://www.publicboards.vic.gov.au/</vt:lpwstr>
      </vt:variant>
      <vt:variant>
        <vt:lpwstr/>
      </vt:variant>
      <vt:variant>
        <vt:i4>6946849</vt:i4>
      </vt:variant>
      <vt:variant>
        <vt:i4>81</vt:i4>
      </vt:variant>
      <vt:variant>
        <vt:i4>0</vt:i4>
      </vt:variant>
      <vt:variant>
        <vt:i4>5</vt:i4>
      </vt:variant>
      <vt:variant>
        <vt:lpwstr>http://www.publicboards.vic.gov.au/</vt:lpwstr>
      </vt:variant>
      <vt:variant>
        <vt:lpwstr/>
      </vt:variant>
      <vt:variant>
        <vt:i4>6946849</vt:i4>
      </vt:variant>
      <vt:variant>
        <vt:i4>12</vt:i4>
      </vt:variant>
      <vt:variant>
        <vt:i4>0</vt:i4>
      </vt:variant>
      <vt:variant>
        <vt:i4>5</vt:i4>
      </vt:variant>
      <vt:variant>
        <vt:lpwstr>http://www.publicboards.vic.gov.au/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Fernandez (DPC)</dc:creator>
  <cp:keywords/>
  <dc:description/>
  <cp:lastModifiedBy>Miriam Hagan (Health)</cp:lastModifiedBy>
  <cp:revision>8</cp:revision>
  <cp:lastPrinted>2015-01-28T22:08:00Z</cp:lastPrinted>
  <dcterms:created xsi:type="dcterms:W3CDTF">2023-10-24T23:43:00Z</dcterms:created>
  <dcterms:modified xsi:type="dcterms:W3CDTF">2023-10-27T00:36:00Z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0x01010085541A90C2B1EB4FA6FF32C97F5625AE</vt:lpwstr>
  </property>
  <property fmtid="{D5CDD505-2E9C-101B-9397-08002B2CF9AE}" pid="4" name="MSIP_Label_7158ebbd-6c5e-441f-bfc9-4eb8c11e3978_Enabled">
    <vt:lpwstr>true</vt:lpwstr>
  </property>
  <property fmtid="{D5CDD505-2E9C-101B-9397-08002B2CF9AE}" pid="5" name="MSIP_Label_7158ebbd-6c5e-441f-bfc9-4eb8c11e3978_SetDate">
    <vt:lpwstr>2023-10-02T00:55:15Z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cabce8f2-a565-4b04-b7e1-9b29d2aa42c7</vt:lpwstr>
  </property>
  <property fmtid="{D5CDD505-2E9C-101B-9397-08002B2CF9AE}" pid="10" name="MSIP_Label_7158ebbd-6c5e-441f-bfc9-4eb8c11e3978_ContentBits">
    <vt:lpwstr>2</vt:lpwstr>
  </property>
  <property fmtid="{D5CDD505-2E9C-101B-9397-08002B2CF9AE}" pid="11" name="MediaServiceImageTags">
    <vt:lpwstr/>
  </property>
  <property fmtid="{D5CDD505-2E9C-101B-9397-08002B2CF9AE}" pid="12" name="MSIP_Label_43e64453-338c-4f93-8a4d-0039a0a41f2a_Enabled">
    <vt:lpwstr>true</vt:lpwstr>
  </property>
  <property fmtid="{D5CDD505-2E9C-101B-9397-08002B2CF9AE}" pid="13" name="MSIP_Label_43e64453-338c-4f93-8a4d-0039a0a41f2a_SetDate">
    <vt:lpwstr>2023-10-18T02:26:20Z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82f500d6-422a-48e4-8e8b-0b0b2243a424</vt:lpwstr>
  </property>
  <property fmtid="{D5CDD505-2E9C-101B-9397-08002B2CF9AE}" pid="18" name="MSIP_Label_43e64453-338c-4f93-8a4d-0039a0a41f2a_ContentBits">
    <vt:lpwstr>2</vt:lpwstr>
  </property>
</Properties>
</file>