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0E8" w14:textId="77777777" w:rsidR="00061F3A" w:rsidRPr="00151B27" w:rsidRDefault="00061F3A" w:rsidP="00061F3A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061F3A" w:rsidRPr="00542698" w14:paraId="079015C0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63EFF4D2" w14:textId="77777777" w:rsidR="00061F3A" w:rsidRPr="00542698" w:rsidRDefault="00061F3A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4466944C" w14:textId="77777777" w:rsidR="00371B4B" w:rsidRPr="00601939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2E53F59C" w14:textId="12A68C5C" w:rsidR="00371B4B" w:rsidRPr="00601939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601939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66023EE1" w14:textId="77777777" w:rsidR="00371B4B" w:rsidRPr="00601939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601939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7F333C70" w14:textId="77777777" w:rsidR="00371B4B" w:rsidRPr="00601939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601939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BA29ACF" w14:textId="77777777" w:rsidR="00371B4B" w:rsidRPr="00601939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601939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5819D66F" w14:textId="77777777" w:rsidR="00371B4B" w:rsidRPr="00601939" w:rsidRDefault="00371B4B" w:rsidP="00371B4B">
      <w:pPr>
        <w:rPr>
          <w:rFonts w:eastAsia="Calibri" w:cstheme="minorHAnsi"/>
          <w:sz w:val="24"/>
          <w:szCs w:val="24"/>
          <w:lang w:eastAsia="en-AU"/>
        </w:rPr>
      </w:pPr>
    </w:p>
    <w:p w14:paraId="72443511" w14:textId="77777777" w:rsidR="00EA13E4" w:rsidRPr="00601939" w:rsidRDefault="00371B4B" w:rsidP="00F45D1C">
      <w:pPr>
        <w:tabs>
          <w:tab w:val="left" w:pos="4820"/>
        </w:tabs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601939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Patient discharged f</w:t>
      </w:r>
      <w:r w:rsidRPr="00E9560E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rom </w:t>
      </w:r>
      <w:r w:rsidR="00E9560E" w:rsidRPr="00E9560E">
        <w:rPr>
          <w:rFonts w:eastAsia="Times New Roman" w:cstheme="minorHAnsi"/>
          <w:b/>
          <w:bCs/>
          <w:sz w:val="28"/>
          <w:szCs w:val="28"/>
          <w:lang w:eastAsia="en-AU"/>
        </w:rPr>
        <w:t>[Health Service]</w:t>
      </w:r>
      <w:r w:rsidR="00E9560E" w:rsidRPr="007446D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  <w:r w:rsidRPr="00601939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Specialist Clinic</w:t>
      </w:r>
      <w:r w:rsidR="0025433B" w:rsidRPr="00601939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</w:t>
      </w:r>
      <w:r w:rsidRPr="00601939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</w:p>
    <w:p w14:paraId="3DB4B7B9" w14:textId="77777777" w:rsidR="00F45D1C" w:rsidRPr="00601939" w:rsidRDefault="00371B4B" w:rsidP="00F45D1C">
      <w:pPr>
        <w:rPr>
          <w:rFonts w:eastAsia="Calibri" w:cstheme="minorHAnsi"/>
          <w:sz w:val="24"/>
          <w:szCs w:val="24"/>
          <w:lang w:eastAsia="en-AU"/>
        </w:rPr>
      </w:pPr>
      <w:r w:rsidRPr="00601939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CD1261">
        <w:rPr>
          <w:rFonts w:eastAsia="Calibri" w:cstheme="minorHAnsi"/>
          <w:sz w:val="24"/>
          <w:szCs w:val="24"/>
          <w:lang w:eastAsia="en-AU"/>
        </w:rPr>
        <w:t>[</w:t>
      </w:r>
      <w:r w:rsidRPr="00CD1261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58F9196F" w14:textId="77777777" w:rsidR="00F45D1C" w:rsidRPr="00601939" w:rsidRDefault="00F45D1C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751A05F" w14:textId="77777777" w:rsidR="00AF462D" w:rsidRPr="00407D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60193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60193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601939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601939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601939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601939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</w:t>
      </w:r>
      <w:r w:rsidR="00AF462D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ame]</w:t>
      </w:r>
    </w:p>
    <w:p w14:paraId="41824FAD" w14:textId="77777777" w:rsidR="00371B4B" w:rsidRPr="00407D27" w:rsidRDefault="00371B4B" w:rsidP="00AF462D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07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DOB: </w:t>
      </w:r>
      <w:r w:rsidR="00F45D1C" w:rsidRPr="00407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F45D1C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601939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  <w:t>[Date of B</w:t>
      </w:r>
      <w:r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irth] </w:t>
      </w:r>
    </w:p>
    <w:p w14:paraId="3F3780A8" w14:textId="77777777" w:rsidR="00371B4B" w:rsidRPr="00407D27" w:rsidRDefault="00371B4B" w:rsidP="00F45D1C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07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A13E4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601939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4F4F7A95" w14:textId="77777777" w:rsidR="00371B4B" w:rsidRPr="00407D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407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Clinic:</w:t>
      </w:r>
      <w:r w:rsidR="00CE35EC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A13E4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EA13E4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371E7FE5" w14:textId="77777777" w:rsidR="00371B4B" w:rsidRPr="00407D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407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Referral date:</w:t>
      </w:r>
      <w:r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A13E4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601939"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</w:t>
      </w:r>
      <w:r w:rsidRPr="00407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ate]</w:t>
      </w:r>
    </w:p>
    <w:p w14:paraId="281D3EE6" w14:textId="77777777" w:rsidR="00371B4B" w:rsidRPr="00407D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502B4B5" w14:textId="77777777" w:rsidR="00371B4B" w:rsidRPr="00601939" w:rsidRDefault="00A42E42" w:rsidP="00371B4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0E255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[Title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]</w:t>
      </w:r>
      <w:r w:rsidRPr="000E255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[S</w:t>
      </w:r>
      <w:r w:rsidRPr="000E255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ur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name]</w:t>
      </w:r>
      <w:r w:rsidR="00601939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 </w:t>
      </w:r>
      <w:r w:rsidR="00371B4B" w:rsidRPr="0060193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has now been</w:t>
      </w:r>
      <w:r w:rsidR="00CE35EC" w:rsidRPr="0060193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discharged from the above clinic</w:t>
      </w:r>
      <w:r w:rsidR="00371B4B" w:rsidRPr="0060193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This is because </w:t>
      </w:r>
      <w:r w:rsidR="00BF2E55" w:rsidRPr="00601939">
        <w:rPr>
          <w:rFonts w:cstheme="minorHAnsi"/>
          <w:sz w:val="24"/>
          <w:szCs w:val="24"/>
        </w:rPr>
        <w:t>they have</w:t>
      </w:r>
      <w:r w:rsidR="00BF2E55" w:rsidRPr="00601939">
        <w:rPr>
          <w:rFonts w:cstheme="minorHAnsi"/>
          <w:b/>
          <w:sz w:val="24"/>
          <w:szCs w:val="24"/>
        </w:rPr>
        <w:t xml:space="preserve"> cancelled multiple appointments. </w:t>
      </w:r>
    </w:p>
    <w:p w14:paraId="53DB2B3E" w14:textId="77777777" w:rsidR="00371B4B" w:rsidRPr="00601939" w:rsidRDefault="00371B4B" w:rsidP="00371B4B">
      <w:pPr>
        <w:spacing w:before="240"/>
        <w:rPr>
          <w:rFonts w:cstheme="minorHAnsi"/>
          <w:sz w:val="24"/>
          <w:szCs w:val="24"/>
        </w:rPr>
      </w:pPr>
      <w:r w:rsidRPr="00601939">
        <w:rPr>
          <w:rFonts w:cstheme="minorHAnsi"/>
          <w:sz w:val="24"/>
          <w:szCs w:val="24"/>
        </w:rPr>
        <w:t>We have also sent a letter to your patient advising them of this.</w:t>
      </w:r>
    </w:p>
    <w:p w14:paraId="1A16B8CD" w14:textId="77777777" w:rsidR="00371B4B" w:rsidRPr="00601939" w:rsidRDefault="00371B4B" w:rsidP="00371B4B">
      <w:pPr>
        <w:spacing w:before="240"/>
        <w:rPr>
          <w:rFonts w:cstheme="minorHAnsi"/>
          <w:sz w:val="24"/>
          <w:szCs w:val="24"/>
        </w:rPr>
      </w:pPr>
      <w:r w:rsidRPr="00601939">
        <w:rPr>
          <w:rFonts w:cstheme="minorHAnsi"/>
          <w:sz w:val="24"/>
          <w:szCs w:val="24"/>
        </w:rPr>
        <w:t>If your patient still requires an appointment in this clinic</w:t>
      </w:r>
      <w:r w:rsidR="001B324D" w:rsidRPr="00601939">
        <w:rPr>
          <w:rFonts w:cstheme="minorHAnsi"/>
          <w:sz w:val="24"/>
          <w:szCs w:val="24"/>
        </w:rPr>
        <w:t xml:space="preserve"> or further specialist review in the future</w:t>
      </w:r>
      <w:r w:rsidRPr="00601939">
        <w:rPr>
          <w:rFonts w:cstheme="minorHAnsi"/>
          <w:sz w:val="24"/>
          <w:szCs w:val="24"/>
        </w:rPr>
        <w:t xml:space="preserve">, a new referral will be required. </w:t>
      </w:r>
    </w:p>
    <w:p w14:paraId="74BC4AB0" w14:textId="77777777" w:rsidR="00371B4B" w:rsidRPr="00601939" w:rsidRDefault="00371B4B" w:rsidP="00371B4B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601939">
        <w:rPr>
          <w:rFonts w:eastAsia="Calibri" w:cstheme="minorHAnsi"/>
          <w:sz w:val="24"/>
          <w:szCs w:val="24"/>
          <w:lang w:eastAsia="en-AU"/>
        </w:rPr>
        <w:t xml:space="preserve">If you have any questions, </w:t>
      </w:r>
      <w:r w:rsidR="00EA13E4" w:rsidRPr="00601939">
        <w:rPr>
          <w:rFonts w:eastAsia="Calibri" w:cstheme="minorHAnsi"/>
          <w:sz w:val="24"/>
          <w:szCs w:val="24"/>
          <w:lang w:eastAsia="en-AU"/>
        </w:rPr>
        <w:t>please c</w:t>
      </w:r>
      <w:r w:rsidRPr="00601939">
        <w:rPr>
          <w:rFonts w:eastAsia="Calibri" w:cstheme="minorHAnsi"/>
          <w:sz w:val="24"/>
          <w:szCs w:val="24"/>
          <w:lang w:eastAsia="en-AU"/>
        </w:rPr>
        <w:t>all us on</w:t>
      </w:r>
      <w:r w:rsidR="00EA13E4" w:rsidRPr="00601939">
        <w:rPr>
          <w:rFonts w:eastAsia="Calibri" w:cstheme="minorHAnsi"/>
          <w:sz w:val="24"/>
          <w:szCs w:val="24"/>
          <w:lang w:eastAsia="en-AU"/>
        </w:rPr>
        <w:t xml:space="preserve"> the </w:t>
      </w:r>
      <w:r w:rsidR="00EA13E4" w:rsidRPr="00601939">
        <w:rPr>
          <w:rFonts w:eastAsia="Calibri" w:cstheme="minorHAnsi"/>
          <w:b/>
          <w:sz w:val="24"/>
          <w:szCs w:val="24"/>
          <w:lang w:eastAsia="en-AU"/>
        </w:rPr>
        <w:t xml:space="preserve">GP Priority Line </w:t>
      </w:r>
      <w:r w:rsidR="00601939" w:rsidRPr="007446D2">
        <w:rPr>
          <w:rFonts w:eastAsia="Calibri" w:cstheme="minorHAnsi"/>
          <w:b/>
          <w:sz w:val="24"/>
          <w:szCs w:val="24"/>
          <w:lang w:eastAsia="en-AU"/>
        </w:rPr>
        <w:t xml:space="preserve">on (03) </w:t>
      </w:r>
      <w:proofErr w:type="spellStart"/>
      <w:r w:rsidR="00601939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601939"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 w:rsidR="00601939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601939"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601939"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="00601939"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Pr="00601939">
        <w:rPr>
          <w:rFonts w:eastAsia="Calibri" w:cstheme="minorHAnsi"/>
          <w:sz w:val="24"/>
          <w:szCs w:val="24"/>
          <w:lang w:eastAsia="en-AU"/>
        </w:rPr>
        <w:t xml:space="preserve">. </w:t>
      </w:r>
    </w:p>
    <w:p w14:paraId="768A474F" w14:textId="77777777" w:rsidR="00601939" w:rsidRPr="007446D2" w:rsidRDefault="00601939" w:rsidP="00601939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31DE87D4" w14:textId="77777777" w:rsidR="00601939" w:rsidRPr="007446D2" w:rsidRDefault="00601939" w:rsidP="00601939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410D99AC" w14:textId="77777777" w:rsidR="00601939" w:rsidRPr="007446D2" w:rsidRDefault="00601939" w:rsidP="00601939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41CD242A" w14:textId="77777777" w:rsidR="00601939" w:rsidRPr="003E77B5" w:rsidRDefault="00601939" w:rsidP="00601939">
      <w:pPr>
        <w:spacing w:after="0"/>
        <w:rPr>
          <w:rFonts w:eastAsia="Calibri" w:cstheme="minorHAnsi"/>
          <w:sz w:val="24"/>
          <w:szCs w:val="24"/>
        </w:rPr>
      </w:pPr>
    </w:p>
    <w:p w14:paraId="75F14070" w14:textId="78CEF06A" w:rsidR="008774F9" w:rsidRDefault="008774F9" w:rsidP="00601939">
      <w:pPr>
        <w:tabs>
          <w:tab w:val="right" w:pos="9026"/>
        </w:tabs>
        <w:spacing w:line="480" w:lineRule="auto"/>
        <w:rPr>
          <w:rFonts w:ascii="Calibri" w:hAnsi="Calibri"/>
          <w:sz w:val="24"/>
          <w:szCs w:val="24"/>
        </w:rPr>
      </w:pPr>
    </w:p>
    <w:p w14:paraId="35EA0C58" w14:textId="6EE84CEE" w:rsidR="00FE39CD" w:rsidRPr="00FE39CD" w:rsidRDefault="00FE39CD" w:rsidP="00FE39CD">
      <w:pPr>
        <w:rPr>
          <w:rFonts w:ascii="Calibri" w:hAnsi="Calibri"/>
          <w:sz w:val="24"/>
          <w:szCs w:val="24"/>
        </w:rPr>
      </w:pPr>
    </w:p>
    <w:p w14:paraId="60DC32CE" w14:textId="7A95FBD9" w:rsidR="00FE39CD" w:rsidRPr="00FE39CD" w:rsidRDefault="00FE39CD" w:rsidP="00891A87">
      <w:pPr>
        <w:jc w:val="center"/>
        <w:rPr>
          <w:rFonts w:ascii="Calibri" w:hAnsi="Calibri"/>
          <w:sz w:val="24"/>
          <w:szCs w:val="24"/>
        </w:rPr>
      </w:pPr>
    </w:p>
    <w:p w14:paraId="66EBAD10" w14:textId="7A5B3B1E" w:rsidR="00FE39CD" w:rsidRPr="00FE39CD" w:rsidRDefault="00FE39CD" w:rsidP="00FE39CD">
      <w:pPr>
        <w:rPr>
          <w:rFonts w:ascii="Calibri" w:hAnsi="Calibri"/>
          <w:sz w:val="24"/>
          <w:szCs w:val="24"/>
        </w:rPr>
      </w:pPr>
    </w:p>
    <w:p w14:paraId="18F7D4DA" w14:textId="77777777" w:rsidR="00FE39CD" w:rsidRPr="00FE39CD" w:rsidRDefault="00FE39CD" w:rsidP="00FE39CD">
      <w:pPr>
        <w:jc w:val="center"/>
        <w:rPr>
          <w:rFonts w:ascii="Calibri" w:hAnsi="Calibri"/>
          <w:sz w:val="24"/>
          <w:szCs w:val="24"/>
        </w:rPr>
      </w:pPr>
    </w:p>
    <w:sectPr w:rsidR="00FE39CD" w:rsidRPr="00FE39CD" w:rsidSect="009A6FE2">
      <w:headerReference w:type="default" r:id="rId11"/>
      <w:footerReference w:type="default" r:id="rId12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5EC" w14:textId="77777777" w:rsidR="00F872E4" w:rsidRDefault="00F872E4">
      <w:r>
        <w:separator/>
      </w:r>
    </w:p>
  </w:endnote>
  <w:endnote w:type="continuationSeparator" w:id="0">
    <w:p w14:paraId="10C5547A" w14:textId="77777777" w:rsidR="00F872E4" w:rsidRDefault="00F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15113689"/>
      <w:placeholder>
        <w:docPart w:val="A45A66E7AB834EA7B56839C63A4A2E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6C562F0" w14:textId="0E934589" w:rsidR="00ED4DA9" w:rsidRPr="00ED4DA9" w:rsidRDefault="00891A87" w:rsidP="00ED4DA9">
        <w:pPr>
          <w:pStyle w:val="Footer"/>
          <w:jc w:val="right"/>
          <w:rPr>
            <w:i/>
            <w:iCs/>
          </w:rPr>
        </w:pPr>
        <w:r w:rsidRPr="00891A87">
          <w:rPr>
            <w:i/>
            <w:iCs/>
          </w:rPr>
          <w:t>Patient discharged as has cancelled many appointments, new referral needed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94F6" w14:textId="77777777" w:rsidR="00F872E4" w:rsidRDefault="00F872E4" w:rsidP="002862F1">
      <w:pPr>
        <w:spacing w:before="120"/>
      </w:pPr>
      <w:r>
        <w:separator/>
      </w:r>
    </w:p>
  </w:footnote>
  <w:footnote w:type="continuationSeparator" w:id="0">
    <w:p w14:paraId="12BFC9FC" w14:textId="77777777" w:rsidR="00F872E4" w:rsidRDefault="00F8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8B5" w14:textId="77777777" w:rsidR="00061F3A" w:rsidRDefault="00061F3A" w:rsidP="00061F3A">
    <w:r>
      <w:t>Health service logo</w:t>
    </w:r>
  </w:p>
  <w:p w14:paraId="1537000F" w14:textId="4145D97F" w:rsidR="00601939" w:rsidRPr="001E49D6" w:rsidRDefault="00601939" w:rsidP="00601939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6D0F24DE" w14:textId="2FB5ACC9" w:rsidR="008B18DC" w:rsidRPr="00601939" w:rsidRDefault="00601939" w:rsidP="00061F3A">
    <w:pPr>
      <w:pStyle w:val="Header"/>
      <w:tabs>
        <w:tab w:val="left" w:pos="5812"/>
      </w:tabs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F3A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4472"/>
    <w:rsid w:val="00136A5E"/>
    <w:rsid w:val="00137324"/>
    <w:rsid w:val="001447B3"/>
    <w:rsid w:val="00145582"/>
    <w:rsid w:val="00151961"/>
    <w:rsid w:val="00151E67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07D27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975D4"/>
    <w:rsid w:val="004A155A"/>
    <w:rsid w:val="004A2CCA"/>
    <w:rsid w:val="004A3E81"/>
    <w:rsid w:val="004A4B1E"/>
    <w:rsid w:val="004A5C62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12754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E457B"/>
    <w:rsid w:val="005F012C"/>
    <w:rsid w:val="005F0775"/>
    <w:rsid w:val="005F0BAB"/>
    <w:rsid w:val="005F0CF5"/>
    <w:rsid w:val="005F21EB"/>
    <w:rsid w:val="005F34BA"/>
    <w:rsid w:val="00601939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3340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5DD6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0142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23E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55C62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1A87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259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2E42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4532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2D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1261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60E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30EC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4DA9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5D1C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E39CD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CCD10AC"/>
  <w15:docId w15:val="{E056D8E2-D8C3-424E-8361-F8DDC93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ED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A66E7AB834EA7B56839C63A4A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DF58-2F91-4626-8F91-6E7F8C122984}"/>
      </w:docPartPr>
      <w:docPartBody>
        <w:p w:rsidR="00642770" w:rsidRDefault="00EF016A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6A"/>
    <w:rsid w:val="00642770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6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F01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C5D76-77FF-4D33-A759-D47F5439E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0C24A-8CD8-4066-98DA-2DED48B86294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203B6B-E102-4713-BD77-B004C9711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080EF-9828-48F4-A097-6EF8D25A3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discharged as has cancelled many appointments, new referral needed referring clinician template letter</vt:lpstr>
    </vt:vector>
  </TitlesOfParts>
  <Company>Victorian Government, Department of Health</Company>
  <LinksUpToDate>false</LinksUpToDate>
  <CharactersWithSpaces>811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discharged as has cancelled many appointments, new referral needed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2022-11-24T05:26:00Z</dcterms:created>
  <dcterms:modified xsi:type="dcterms:W3CDTF">2022-11-24T05:26:00Z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2022-11-07T22:36:25Z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559db3aa-e326-4faa-b701-5840dfd5852a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