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23B9" w14:textId="77777777" w:rsidR="00B7419E" w:rsidRPr="00151B27" w:rsidRDefault="00B7419E" w:rsidP="00B7419E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51B27">
        <w:rPr>
          <w:rFonts w:eastAsia="Times New Roman" w:cstheme="minorHAnsi"/>
          <w:sz w:val="24"/>
          <w:szCs w:val="24"/>
          <w:lang w:eastAsia="en-AU"/>
        </w:rPr>
        <w:t>Date</w:t>
      </w:r>
    </w:p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99"/>
      </w:tblGrid>
      <w:tr w:rsidR="00B7419E" w:rsidRPr="00542698" w14:paraId="3F238146" w14:textId="77777777" w:rsidTr="00AE44AF">
        <w:trPr>
          <w:trHeight w:val="983"/>
        </w:trPr>
        <w:tc>
          <w:tcPr>
            <w:tcW w:w="2799" w:type="dxa"/>
            <w:vAlign w:val="center"/>
          </w:tcPr>
          <w:p w14:paraId="0C9B5BF5" w14:textId="77777777" w:rsidR="00B7419E" w:rsidRPr="00542698" w:rsidRDefault="00B7419E" w:rsidP="00AE44AF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5BA5F85D" w14:textId="77777777" w:rsidR="00371B4B" w:rsidRPr="00F230E2" w:rsidRDefault="00371B4B" w:rsidP="00371B4B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0935EF0A" w14:textId="148EEE26" w:rsidR="00371B4B" w:rsidRPr="00F230E2" w:rsidRDefault="00371B4B" w:rsidP="00371B4B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F230E2">
        <w:rPr>
          <w:rFonts w:eastAsia="Times New Roman" w:cstheme="minorHAnsi"/>
          <w:sz w:val="24"/>
          <w:szCs w:val="24"/>
          <w:lang w:eastAsia="en-AU"/>
        </w:rPr>
        <w:t>Dr Referrer</w:t>
      </w:r>
    </w:p>
    <w:p w14:paraId="752011A5" w14:textId="77777777" w:rsidR="00371B4B" w:rsidRPr="00F230E2" w:rsidRDefault="00371B4B" w:rsidP="00371B4B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F230E2">
        <w:rPr>
          <w:rFonts w:eastAsia="Times New Roman" w:cstheme="minorHAnsi"/>
          <w:sz w:val="24"/>
          <w:szCs w:val="24"/>
          <w:lang w:eastAsia="en-AU"/>
        </w:rPr>
        <w:t>Practice name</w:t>
      </w:r>
    </w:p>
    <w:p w14:paraId="6A51DDED" w14:textId="77777777" w:rsidR="00371B4B" w:rsidRPr="00F230E2" w:rsidRDefault="00371B4B" w:rsidP="00371B4B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F230E2">
        <w:rPr>
          <w:rFonts w:eastAsia="Times New Roman" w:cstheme="minorHAnsi"/>
          <w:sz w:val="24"/>
          <w:szCs w:val="24"/>
          <w:lang w:eastAsia="en-AU"/>
        </w:rPr>
        <w:t xml:space="preserve">00 Primary Street </w:t>
      </w:r>
    </w:p>
    <w:p w14:paraId="61BBB805" w14:textId="77777777" w:rsidR="00371B4B" w:rsidRPr="00F230E2" w:rsidRDefault="00371B4B" w:rsidP="00371B4B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F230E2">
        <w:rPr>
          <w:rFonts w:eastAsia="Times New Roman" w:cstheme="minorHAnsi"/>
          <w:sz w:val="24"/>
          <w:szCs w:val="24"/>
          <w:lang w:eastAsia="en-AU"/>
        </w:rPr>
        <w:t xml:space="preserve">Suburb 0000 </w:t>
      </w:r>
    </w:p>
    <w:p w14:paraId="798F795F" w14:textId="77777777" w:rsidR="00371B4B" w:rsidRPr="00F230E2" w:rsidRDefault="00371B4B" w:rsidP="00371B4B">
      <w:pPr>
        <w:rPr>
          <w:rFonts w:eastAsia="Calibri" w:cstheme="minorHAnsi"/>
          <w:sz w:val="24"/>
          <w:szCs w:val="24"/>
          <w:lang w:eastAsia="en-AU"/>
        </w:rPr>
      </w:pPr>
    </w:p>
    <w:p w14:paraId="10301E63" w14:textId="77777777" w:rsidR="00EA13E4" w:rsidRPr="00F230E2" w:rsidRDefault="00A720D4" w:rsidP="000E5644">
      <w:pPr>
        <w:jc w:val="center"/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</w:pPr>
      <w:r w:rsidRPr="00F230E2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>Missed appointment -</w:t>
      </w:r>
      <w:r w:rsidR="00371B4B" w:rsidRPr="00F230E2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 xml:space="preserve"> </w:t>
      </w:r>
      <w:r w:rsidR="00F230E2" w:rsidRPr="00E9560E">
        <w:rPr>
          <w:rFonts w:eastAsia="Times New Roman" w:cstheme="minorHAnsi"/>
          <w:b/>
          <w:bCs/>
          <w:sz w:val="28"/>
          <w:szCs w:val="28"/>
          <w:lang w:eastAsia="en-AU"/>
        </w:rPr>
        <w:t>[Health Service]</w:t>
      </w:r>
      <w:r w:rsidR="00F230E2" w:rsidRPr="007446D2">
        <w:rPr>
          <w:rFonts w:eastAsia="Times New Roman" w:cstheme="minorHAnsi"/>
          <w:b/>
          <w:bCs/>
          <w:sz w:val="24"/>
          <w:szCs w:val="24"/>
          <w:lang w:eastAsia="en-AU"/>
        </w:rPr>
        <w:t xml:space="preserve"> </w:t>
      </w:r>
      <w:r w:rsidR="00371B4B" w:rsidRPr="00F230E2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 xml:space="preserve">Specialist Clinic </w:t>
      </w:r>
    </w:p>
    <w:p w14:paraId="210A6C98" w14:textId="77777777" w:rsidR="00371B4B" w:rsidRPr="00F230E2" w:rsidRDefault="00371B4B" w:rsidP="00371B4B">
      <w:pPr>
        <w:rPr>
          <w:rFonts w:eastAsia="Calibri" w:cstheme="minorHAnsi"/>
          <w:sz w:val="24"/>
          <w:szCs w:val="24"/>
          <w:lang w:eastAsia="en-AU"/>
        </w:rPr>
      </w:pPr>
      <w:r w:rsidRPr="00F230E2">
        <w:rPr>
          <w:rFonts w:eastAsia="Calibri" w:cstheme="minorHAnsi"/>
          <w:sz w:val="24"/>
          <w:szCs w:val="24"/>
          <w:lang w:eastAsia="en-AU"/>
        </w:rPr>
        <w:t xml:space="preserve">Dear Dr </w:t>
      </w:r>
      <w:r w:rsidR="00EA13E4" w:rsidRPr="00F230E2">
        <w:rPr>
          <w:rFonts w:eastAsia="Calibri" w:cstheme="minorHAnsi"/>
          <w:sz w:val="24"/>
          <w:szCs w:val="24"/>
          <w:lang w:eastAsia="en-AU"/>
        </w:rPr>
        <w:t>[</w:t>
      </w:r>
      <w:r w:rsidRPr="00F230E2">
        <w:rPr>
          <w:rFonts w:eastAsia="Calibri" w:cstheme="minorHAnsi"/>
          <w:sz w:val="24"/>
          <w:szCs w:val="24"/>
          <w:lang w:eastAsia="en-AU"/>
        </w:rPr>
        <w:t xml:space="preserve">Name], </w:t>
      </w:r>
    </w:p>
    <w:p w14:paraId="27F4D8A4" w14:textId="77777777" w:rsidR="000C3033" w:rsidRPr="00F230E2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F230E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Re: </w:t>
      </w:r>
      <w:r w:rsidRPr="00F230E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F230E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Name: </w:t>
      </w:r>
      <w:r w:rsidR="00EA13E4" w:rsidRPr="00F230E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EA13E4" w:rsidRPr="00F230E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Pr="00F230E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[Patient name], </w:t>
      </w:r>
    </w:p>
    <w:p w14:paraId="7727C1C0" w14:textId="77777777" w:rsidR="00371B4B" w:rsidRPr="00F230E2" w:rsidRDefault="00371B4B" w:rsidP="000C3033">
      <w:pPr>
        <w:spacing w:after="0"/>
        <w:ind w:firstLine="72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F230E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DOB:</w:t>
      </w:r>
      <w:r w:rsidRPr="00F230E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0E5644" w:rsidRPr="00F230E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0E5644" w:rsidRPr="00F230E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F230E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F230E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[Date of birth] </w:t>
      </w:r>
    </w:p>
    <w:p w14:paraId="4B40C91A" w14:textId="77777777" w:rsidR="00371B4B" w:rsidRPr="00F230E2" w:rsidRDefault="00371B4B" w:rsidP="000E5644">
      <w:pPr>
        <w:spacing w:after="0"/>
        <w:ind w:firstLine="72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F230E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Address:</w:t>
      </w:r>
      <w:r w:rsidR="00CE35EC" w:rsidRPr="00F230E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0E5644" w:rsidRPr="00F230E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F230E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F230E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[Address]</w:t>
      </w:r>
    </w:p>
    <w:p w14:paraId="0F6FC915" w14:textId="77777777" w:rsidR="00371B4B" w:rsidRPr="00F230E2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F230E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F230E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Referral date: </w:t>
      </w:r>
      <w:r w:rsidR="00EA13E4" w:rsidRPr="00F230E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Pr="00F230E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[date]</w:t>
      </w:r>
    </w:p>
    <w:p w14:paraId="4E81EDEA" w14:textId="77777777" w:rsidR="00371B4B" w:rsidRPr="00F230E2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69910831" w14:textId="77777777" w:rsidR="000C3033" w:rsidRPr="00F230E2" w:rsidRDefault="000C3033" w:rsidP="000C3033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F230E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Our records show your patient </w:t>
      </w:r>
      <w:r w:rsidRPr="00F230E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missed</w:t>
      </w:r>
      <w:r w:rsidRPr="00F230E2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this appointment and did not tell us:</w:t>
      </w:r>
    </w:p>
    <w:tbl>
      <w:tblPr>
        <w:tblStyle w:val="TableGrid11"/>
        <w:tblW w:w="9145" w:type="dxa"/>
        <w:jc w:val="center"/>
        <w:tblBorders>
          <w:top w:val="single" w:sz="2" w:space="0" w:color="FFFFFF" w:themeColor="background2"/>
          <w:left w:val="single" w:sz="2" w:space="0" w:color="FFFFFF" w:themeColor="background2"/>
          <w:bottom w:val="single" w:sz="2" w:space="0" w:color="FFFFFF" w:themeColor="background2"/>
          <w:right w:val="single" w:sz="2" w:space="0" w:color="FFFFFF" w:themeColor="background2"/>
          <w:insideH w:val="single" w:sz="2" w:space="0" w:color="FFFFFF" w:themeColor="background2"/>
          <w:insideV w:val="single" w:sz="2" w:space="0" w:color="FFFFFF" w:themeColor="background2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2"/>
        <w:gridCol w:w="1342"/>
        <w:gridCol w:w="7021"/>
      </w:tblGrid>
      <w:tr w:rsidR="000C3033" w:rsidRPr="00F230E2" w14:paraId="68586D21" w14:textId="77777777" w:rsidTr="00963A9F">
        <w:trPr>
          <w:trHeight w:val="363"/>
          <w:jc w:val="center"/>
        </w:trPr>
        <w:tc>
          <w:tcPr>
            <w:tcW w:w="782" w:type="dxa"/>
            <w:shd w:val="clear" w:color="auto" w:fill="auto"/>
            <w:vAlign w:val="center"/>
          </w:tcPr>
          <w:p w14:paraId="7BF42600" w14:textId="77777777" w:rsidR="000C3033" w:rsidRPr="00F230E2" w:rsidRDefault="000C3033" w:rsidP="00963A9F">
            <w:pPr>
              <w:tabs>
                <w:tab w:val="left" w:pos="2184"/>
              </w:tabs>
              <w:autoSpaceDE w:val="0"/>
              <w:autoSpaceDN w:val="0"/>
              <w:adjustRightInd w:val="0"/>
              <w:spacing w:line="264" w:lineRule="auto"/>
              <w:ind w:left="140"/>
              <w:jc w:val="right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6062C4E9" w14:textId="77777777" w:rsidR="000C3033" w:rsidRPr="00F230E2" w:rsidRDefault="000C3033" w:rsidP="00963A9F">
            <w:pPr>
              <w:tabs>
                <w:tab w:val="left" w:pos="2184"/>
              </w:tabs>
              <w:autoSpaceDE w:val="0"/>
              <w:autoSpaceDN w:val="0"/>
              <w:adjustRightInd w:val="0"/>
              <w:spacing w:line="264" w:lineRule="auto"/>
              <w:ind w:left="14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F230E2">
              <w:rPr>
                <w:rFonts w:cstheme="minorHAnsi"/>
                <w:b/>
                <w:bCs/>
                <w:sz w:val="24"/>
                <w:szCs w:val="24"/>
              </w:rPr>
              <w:t>Clinic</w:t>
            </w:r>
          </w:p>
        </w:tc>
        <w:tc>
          <w:tcPr>
            <w:tcW w:w="7021" w:type="dxa"/>
            <w:shd w:val="clear" w:color="auto" w:fill="F2F2F2" w:themeFill="background1" w:themeFillShade="F2"/>
            <w:vAlign w:val="center"/>
          </w:tcPr>
          <w:p w14:paraId="482902AC" w14:textId="77777777" w:rsidR="000C3033" w:rsidRPr="00F230E2" w:rsidRDefault="000C3033" w:rsidP="000C3033">
            <w:pPr>
              <w:tabs>
                <w:tab w:val="left" w:pos="2184"/>
              </w:tabs>
              <w:autoSpaceDE w:val="0"/>
              <w:autoSpaceDN w:val="0"/>
              <w:adjustRightInd w:val="0"/>
              <w:spacing w:line="264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230E2">
              <w:rPr>
                <w:rFonts w:cstheme="minorHAnsi"/>
                <w:b/>
                <w:bCs/>
                <w:sz w:val="24"/>
                <w:szCs w:val="24"/>
              </w:rPr>
              <w:t>[Clinic ID]</w:t>
            </w:r>
          </w:p>
        </w:tc>
      </w:tr>
      <w:tr w:rsidR="000C3033" w:rsidRPr="00F230E2" w14:paraId="18609B15" w14:textId="77777777" w:rsidTr="00963A9F">
        <w:trPr>
          <w:trHeight w:val="363"/>
          <w:jc w:val="center"/>
        </w:trPr>
        <w:tc>
          <w:tcPr>
            <w:tcW w:w="782" w:type="dxa"/>
            <w:shd w:val="clear" w:color="auto" w:fill="auto"/>
            <w:vAlign w:val="center"/>
          </w:tcPr>
          <w:p w14:paraId="235F735E" w14:textId="77777777" w:rsidR="000C3033" w:rsidRPr="00F230E2" w:rsidRDefault="000C3033" w:rsidP="00963A9F">
            <w:pPr>
              <w:tabs>
                <w:tab w:val="left" w:pos="2184"/>
              </w:tabs>
              <w:autoSpaceDE w:val="0"/>
              <w:autoSpaceDN w:val="0"/>
              <w:adjustRightInd w:val="0"/>
              <w:spacing w:line="264" w:lineRule="auto"/>
              <w:ind w:left="14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F230E2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376CAF16" wp14:editId="16697F13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-12700</wp:posOffset>
                  </wp:positionV>
                  <wp:extent cx="316865" cy="359410"/>
                  <wp:effectExtent l="0" t="0" r="0" b="2540"/>
                  <wp:wrapNone/>
                  <wp:docPr id="19" name="Picture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4/4c/Calendar_Noun_project_1194.svg/200px-Calendar_Noun_project_119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1FD9919A" w14:textId="77777777" w:rsidR="000C3033" w:rsidRPr="00F230E2" w:rsidRDefault="000C3033" w:rsidP="00963A9F">
            <w:pPr>
              <w:tabs>
                <w:tab w:val="left" w:pos="2184"/>
              </w:tabs>
              <w:autoSpaceDE w:val="0"/>
              <w:autoSpaceDN w:val="0"/>
              <w:adjustRightInd w:val="0"/>
              <w:spacing w:line="264" w:lineRule="auto"/>
              <w:ind w:left="14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F230E2">
              <w:rPr>
                <w:rFonts w:cstheme="minorHAnsi"/>
                <w:b/>
                <w:bCs/>
                <w:sz w:val="24"/>
                <w:szCs w:val="24"/>
              </w:rPr>
              <w:t xml:space="preserve"> Date</w:t>
            </w:r>
          </w:p>
        </w:tc>
        <w:tc>
          <w:tcPr>
            <w:tcW w:w="7021" w:type="dxa"/>
            <w:shd w:val="clear" w:color="auto" w:fill="F2F2F2" w:themeFill="background1" w:themeFillShade="F2"/>
            <w:vAlign w:val="center"/>
          </w:tcPr>
          <w:p w14:paraId="78B37A1D" w14:textId="77777777" w:rsidR="000C3033" w:rsidRPr="00F230E2" w:rsidRDefault="000C3033" w:rsidP="00963A9F">
            <w:pPr>
              <w:tabs>
                <w:tab w:val="left" w:pos="2184"/>
              </w:tabs>
              <w:autoSpaceDE w:val="0"/>
              <w:autoSpaceDN w:val="0"/>
              <w:adjustRightInd w:val="0"/>
              <w:spacing w:line="264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230E2">
              <w:rPr>
                <w:rFonts w:cstheme="minorHAnsi"/>
                <w:b/>
                <w:bCs/>
                <w:sz w:val="24"/>
                <w:szCs w:val="24"/>
              </w:rPr>
              <w:t xml:space="preserve">[Day] [DD] [MMM] [YYYY] </w:t>
            </w:r>
          </w:p>
        </w:tc>
      </w:tr>
      <w:tr w:rsidR="000C3033" w:rsidRPr="00F230E2" w14:paraId="775A8A48" w14:textId="77777777" w:rsidTr="00963A9F">
        <w:trPr>
          <w:trHeight w:val="399"/>
          <w:jc w:val="center"/>
        </w:trPr>
        <w:tc>
          <w:tcPr>
            <w:tcW w:w="782" w:type="dxa"/>
            <w:shd w:val="clear" w:color="auto" w:fill="auto"/>
            <w:vAlign w:val="center"/>
          </w:tcPr>
          <w:p w14:paraId="4D2A2183" w14:textId="77777777" w:rsidR="000C3033" w:rsidRPr="00F230E2" w:rsidRDefault="000C3033" w:rsidP="00963A9F">
            <w:pPr>
              <w:tabs>
                <w:tab w:val="left" w:pos="2184"/>
              </w:tabs>
              <w:autoSpaceDE w:val="0"/>
              <w:autoSpaceDN w:val="0"/>
              <w:adjustRightInd w:val="0"/>
              <w:spacing w:line="264" w:lineRule="auto"/>
              <w:ind w:left="14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F230E2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280235B3" wp14:editId="683CB645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56515</wp:posOffset>
                  </wp:positionV>
                  <wp:extent cx="314960" cy="251460"/>
                  <wp:effectExtent l="0" t="0" r="0" b="0"/>
                  <wp:wrapNone/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0/08/Simple_icon_time.svg/200px-Simple_icon_tim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645470DC" w14:textId="77777777" w:rsidR="000C3033" w:rsidRPr="00F230E2" w:rsidRDefault="000C3033" w:rsidP="00963A9F">
            <w:pPr>
              <w:tabs>
                <w:tab w:val="left" w:pos="2184"/>
              </w:tabs>
              <w:autoSpaceDE w:val="0"/>
              <w:autoSpaceDN w:val="0"/>
              <w:adjustRightInd w:val="0"/>
              <w:spacing w:line="264" w:lineRule="auto"/>
              <w:ind w:left="14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F230E2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021" w:type="dxa"/>
            <w:shd w:val="clear" w:color="auto" w:fill="F2F2F2" w:themeFill="background1" w:themeFillShade="F2"/>
            <w:vAlign w:val="center"/>
          </w:tcPr>
          <w:p w14:paraId="167A92B3" w14:textId="77777777" w:rsidR="000C3033" w:rsidRPr="00F230E2" w:rsidRDefault="000C3033" w:rsidP="00963A9F">
            <w:pPr>
              <w:tabs>
                <w:tab w:val="left" w:pos="2184"/>
              </w:tabs>
              <w:autoSpaceDE w:val="0"/>
              <w:autoSpaceDN w:val="0"/>
              <w:adjustRightInd w:val="0"/>
              <w:spacing w:line="264" w:lineRule="auto"/>
              <w:rPr>
                <w:rFonts w:cstheme="minorHAnsi"/>
                <w:bCs/>
                <w:sz w:val="24"/>
                <w:szCs w:val="24"/>
              </w:rPr>
            </w:pPr>
            <w:r w:rsidRPr="00F230E2">
              <w:rPr>
                <w:rFonts w:cstheme="minorHAnsi"/>
                <w:b/>
                <w:bCs/>
                <w:sz w:val="24"/>
                <w:szCs w:val="24"/>
              </w:rPr>
              <w:t>[HH]:[MM][AM/PM]</w:t>
            </w:r>
            <w:r w:rsidRPr="00F230E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6777E144" w14:textId="77777777" w:rsidR="000C3033" w:rsidRPr="00F230E2" w:rsidRDefault="000C3033" w:rsidP="000C3033">
      <w:pPr>
        <w:spacing w:before="240"/>
        <w:rPr>
          <w:rFonts w:eastAsia="Calibri" w:cstheme="minorHAnsi"/>
          <w:sz w:val="24"/>
          <w:szCs w:val="24"/>
          <w:lang w:eastAsia="en-AU"/>
        </w:rPr>
      </w:pPr>
      <w:r w:rsidRPr="00F230E2">
        <w:rPr>
          <w:rFonts w:eastAsia="Calibri" w:cstheme="minorHAnsi"/>
          <w:sz w:val="24"/>
          <w:szCs w:val="24"/>
          <w:lang w:eastAsia="en-AU"/>
        </w:rPr>
        <w:t>Please let us know if your patient’s contact details</w:t>
      </w:r>
      <w:r w:rsidR="002B548E" w:rsidRPr="00F230E2">
        <w:rPr>
          <w:rFonts w:eastAsia="Calibri" w:cstheme="minorHAnsi"/>
          <w:sz w:val="24"/>
          <w:szCs w:val="24"/>
          <w:lang w:eastAsia="en-AU"/>
        </w:rPr>
        <w:t xml:space="preserve"> or circumstances</w:t>
      </w:r>
      <w:r w:rsidRPr="00F230E2">
        <w:rPr>
          <w:rFonts w:eastAsia="Calibri" w:cstheme="minorHAnsi"/>
          <w:sz w:val="24"/>
          <w:szCs w:val="24"/>
          <w:lang w:eastAsia="en-AU"/>
        </w:rPr>
        <w:t xml:space="preserve"> have changed. </w:t>
      </w:r>
    </w:p>
    <w:p w14:paraId="7D09EA4E" w14:textId="77777777" w:rsidR="000C3033" w:rsidRPr="00F230E2" w:rsidRDefault="000C3033" w:rsidP="000C3033">
      <w:pPr>
        <w:tabs>
          <w:tab w:val="right" w:pos="9026"/>
        </w:tabs>
        <w:spacing w:line="480" w:lineRule="auto"/>
        <w:rPr>
          <w:rFonts w:eastAsia="Calibri" w:cstheme="minorHAnsi"/>
          <w:sz w:val="24"/>
          <w:szCs w:val="24"/>
          <w:lang w:eastAsia="en-AU"/>
        </w:rPr>
      </w:pPr>
      <w:r w:rsidRPr="00F230E2">
        <w:rPr>
          <w:rFonts w:eastAsia="Calibri" w:cstheme="minorHAnsi"/>
          <w:sz w:val="24"/>
          <w:szCs w:val="24"/>
          <w:lang w:eastAsia="en-AU"/>
        </w:rPr>
        <w:t>Yours sincerely,</w:t>
      </w:r>
      <w:r w:rsidRPr="00F230E2">
        <w:rPr>
          <w:rFonts w:eastAsia="Calibri" w:cstheme="minorHAnsi"/>
          <w:sz w:val="24"/>
          <w:szCs w:val="24"/>
          <w:lang w:eastAsia="en-AU"/>
        </w:rPr>
        <w:tab/>
      </w:r>
    </w:p>
    <w:p w14:paraId="006EB52A" w14:textId="77777777" w:rsidR="00F230E2" w:rsidRPr="007446D2" w:rsidRDefault="00F230E2" w:rsidP="00F230E2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[Name]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  <w:r w:rsidRPr="007446D2">
        <w:rPr>
          <w:rFonts w:eastAsia="Calibri" w:cstheme="minorHAnsi"/>
          <w:sz w:val="24"/>
          <w:szCs w:val="24"/>
          <w:lang w:eastAsia="en-AU"/>
        </w:rPr>
        <w:br/>
        <w:t>Manager</w:t>
      </w:r>
    </w:p>
    <w:p w14:paraId="3228C56E" w14:textId="77777777" w:rsidR="00F230E2" w:rsidRPr="007446D2" w:rsidRDefault="00F230E2" w:rsidP="00F230E2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Specialist Clinics</w:t>
      </w:r>
      <w:r w:rsidRPr="007446D2">
        <w:rPr>
          <w:rFonts w:eastAsia="Calibri" w:cstheme="minorHAnsi"/>
          <w:sz w:val="24"/>
          <w:szCs w:val="24"/>
        </w:rPr>
        <w:t xml:space="preserve"> </w:t>
      </w:r>
    </w:p>
    <w:p w14:paraId="612AD724" w14:textId="77777777" w:rsidR="008774F9" w:rsidRPr="00F230E2" w:rsidRDefault="008774F9" w:rsidP="000C3033">
      <w:pPr>
        <w:rPr>
          <w:rFonts w:cstheme="minorHAnsi"/>
          <w:sz w:val="24"/>
          <w:szCs w:val="24"/>
        </w:rPr>
      </w:pPr>
    </w:p>
    <w:p w14:paraId="16F2427A" w14:textId="3676504C" w:rsidR="00F41E70" w:rsidRDefault="00F41E70" w:rsidP="00F41E70">
      <w:pPr>
        <w:rPr>
          <w:rFonts w:ascii="Calibri" w:hAnsi="Calibri"/>
        </w:rPr>
      </w:pPr>
    </w:p>
    <w:p w14:paraId="73F34A99" w14:textId="77777777" w:rsidR="00B7419E" w:rsidRPr="00F41E70" w:rsidRDefault="00B7419E" w:rsidP="00F41E70">
      <w:pPr>
        <w:rPr>
          <w:rFonts w:ascii="Calibri" w:hAnsi="Calibri"/>
        </w:rPr>
      </w:pPr>
    </w:p>
    <w:p w14:paraId="2B8D258F" w14:textId="60E6AAB3" w:rsidR="00F41E70" w:rsidRPr="00F41E70" w:rsidRDefault="00F41E70" w:rsidP="00F41E70">
      <w:pPr>
        <w:rPr>
          <w:rFonts w:ascii="Calibri" w:hAnsi="Calibri"/>
        </w:rPr>
      </w:pPr>
    </w:p>
    <w:p w14:paraId="0C2F875F" w14:textId="14CDCA27" w:rsidR="00F41E70" w:rsidRPr="00F41E70" w:rsidRDefault="00F41E70" w:rsidP="00FE7298">
      <w:pPr>
        <w:tabs>
          <w:tab w:val="left" w:pos="5430"/>
          <w:tab w:val="left" w:pos="77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FE7298">
        <w:rPr>
          <w:rFonts w:ascii="Calibri" w:hAnsi="Calibri"/>
        </w:rPr>
        <w:tab/>
      </w:r>
    </w:p>
    <w:sectPr w:rsidR="00F41E70" w:rsidRPr="00F41E70" w:rsidSect="009A6F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95" w:right="851" w:bottom="568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6B5A" w14:textId="77777777" w:rsidR="00307287" w:rsidRDefault="00307287">
      <w:r>
        <w:separator/>
      </w:r>
    </w:p>
  </w:endnote>
  <w:endnote w:type="continuationSeparator" w:id="0">
    <w:p w14:paraId="51CE0886" w14:textId="77777777" w:rsidR="00307287" w:rsidRDefault="003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D690" w14:textId="77777777" w:rsidR="00B7419E" w:rsidRDefault="00B74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alias w:val="Title"/>
      <w:tag w:val=""/>
      <w:id w:val="-423335413"/>
      <w:placeholder>
        <w:docPart w:val="42BCC2817F13429FBD0BF01EE3314D2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CD69330" w14:textId="221DF67A" w:rsidR="00517052" w:rsidRPr="00197C85" w:rsidRDefault="00FE7298" w:rsidP="00197C85">
        <w:pPr>
          <w:pStyle w:val="Footer"/>
          <w:jc w:val="right"/>
          <w:rPr>
            <w:i/>
            <w:iCs/>
          </w:rPr>
        </w:pPr>
        <w:r w:rsidRPr="00FE7298">
          <w:rPr>
            <w:i/>
            <w:iCs/>
          </w:rPr>
          <w:t>Patient missed appointment have contact details changed referring clinician template letter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5A2" w14:textId="77777777" w:rsidR="00B7419E" w:rsidRDefault="00B74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AEBE" w14:textId="77777777" w:rsidR="00307287" w:rsidRDefault="00307287" w:rsidP="002862F1">
      <w:pPr>
        <w:spacing w:before="120"/>
      </w:pPr>
      <w:r>
        <w:separator/>
      </w:r>
    </w:p>
  </w:footnote>
  <w:footnote w:type="continuationSeparator" w:id="0">
    <w:p w14:paraId="4BAE0F9C" w14:textId="77777777" w:rsidR="00307287" w:rsidRDefault="0030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8B53" w14:textId="77777777" w:rsidR="00B7419E" w:rsidRDefault="00B74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BFDC" w14:textId="77777777" w:rsidR="00B7419E" w:rsidRDefault="00B7419E" w:rsidP="00B7419E">
    <w:r>
      <w:t>Health service logo</w:t>
    </w:r>
  </w:p>
  <w:p w14:paraId="28793998" w14:textId="436955EF" w:rsidR="00F230E2" w:rsidRPr="001E49D6" w:rsidRDefault="00F230E2" w:rsidP="00B7419E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>
      <w:rPr>
        <w:rFonts w:cs="Arial"/>
        <w:b/>
        <w:noProof/>
        <w:sz w:val="18"/>
        <w:szCs w:val="18"/>
        <w:lang w:eastAsia="en-AU"/>
      </w:rPr>
      <w:t>[Health Service]</w:t>
    </w:r>
    <w:r>
      <w:rPr>
        <w:rFonts w:cs="Arial"/>
        <w:b/>
        <w:sz w:val="18"/>
        <w:szCs w:val="18"/>
      </w:rPr>
      <w:t xml:space="preserve"> Specialist Clinics</w:t>
    </w:r>
    <w:r w:rsidRPr="001E49D6">
      <w:rPr>
        <w:rFonts w:cs="Arial"/>
        <w:sz w:val="18"/>
        <w:szCs w:val="18"/>
      </w:rPr>
      <w:br/>
      <w:t xml:space="preserve">Tel: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t xml:space="preserve"> </w:t>
    </w:r>
    <w:r w:rsidRPr="001E49D6">
      <w:rPr>
        <w:rFonts w:cs="Arial"/>
        <w:sz w:val="18"/>
        <w:szCs w:val="18"/>
      </w:rPr>
      <w:br/>
      <w:t xml:space="preserve">Fax: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Web: www.xxxxx</w:t>
    </w:r>
    <w:r w:rsidRPr="001E49D6">
      <w:rPr>
        <w:rFonts w:cs="Arial"/>
        <w:noProof/>
        <w:sz w:val="18"/>
        <w:szCs w:val="18"/>
      </w:rPr>
      <w:t xml:space="preserve"> </w:t>
    </w:r>
  </w:p>
  <w:p w14:paraId="4DA33C95" w14:textId="77777777" w:rsidR="00F230E2" w:rsidRPr="00566706" w:rsidRDefault="00F230E2" w:rsidP="00F230E2">
    <w:pPr>
      <w:pStyle w:val="Header"/>
      <w:tabs>
        <w:tab w:val="left" w:pos="5812"/>
      </w:tabs>
      <w:rPr>
        <w:sz w:val="18"/>
        <w:szCs w:val="18"/>
      </w:rPr>
    </w:pPr>
    <w:r>
      <w:tab/>
    </w:r>
    <w:r w:rsidRPr="00566706">
      <w:rPr>
        <w:sz w:val="18"/>
        <w:szCs w:val="18"/>
      </w:rPr>
      <w:t xml:space="preserve">email: </w:t>
    </w:r>
    <w:proofErr w:type="spellStart"/>
    <w:r>
      <w:rPr>
        <w:sz w:val="18"/>
        <w:szCs w:val="18"/>
      </w:rPr>
      <w:t>xxxxx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627A" w14:textId="77777777" w:rsidR="00B7419E" w:rsidRDefault="00B74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6"/>
  </w:num>
  <w:num w:numId="10">
    <w:abstractNumId w:val="1"/>
  </w:num>
  <w:num w:numId="11">
    <w:abstractNumId w:val="14"/>
  </w:num>
  <w:num w:numId="12">
    <w:abstractNumId w:val="2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7"/>
  </w:num>
  <w:num w:numId="20">
    <w:abstractNumId w:val="11"/>
  </w:num>
  <w:num w:numId="21">
    <w:abstractNumId w:val="3"/>
  </w:num>
  <w:num w:numId="22">
    <w:abstractNumId w:val="15"/>
  </w:num>
  <w:num w:numId="23">
    <w:abstractNumId w:val="9"/>
  </w:num>
  <w:num w:numId="2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3033"/>
    <w:rsid w:val="000C42EA"/>
    <w:rsid w:val="000C4546"/>
    <w:rsid w:val="000C4E3A"/>
    <w:rsid w:val="000C7986"/>
    <w:rsid w:val="000D1242"/>
    <w:rsid w:val="000D3BA8"/>
    <w:rsid w:val="000D555F"/>
    <w:rsid w:val="000D557D"/>
    <w:rsid w:val="000D7DEE"/>
    <w:rsid w:val="000E1577"/>
    <w:rsid w:val="000E25ED"/>
    <w:rsid w:val="000E291E"/>
    <w:rsid w:val="000E3CC7"/>
    <w:rsid w:val="000E5644"/>
    <w:rsid w:val="000E63B8"/>
    <w:rsid w:val="000E6BD4"/>
    <w:rsid w:val="000E6F6A"/>
    <w:rsid w:val="000F1F1E"/>
    <w:rsid w:val="000F2259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6B01"/>
    <w:rsid w:val="00130E44"/>
    <w:rsid w:val="00132DD7"/>
    <w:rsid w:val="00134472"/>
    <w:rsid w:val="00136A5E"/>
    <w:rsid w:val="00137324"/>
    <w:rsid w:val="001447B3"/>
    <w:rsid w:val="00145582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90DDF"/>
    <w:rsid w:val="00192E80"/>
    <w:rsid w:val="00192F9D"/>
    <w:rsid w:val="00193A26"/>
    <w:rsid w:val="00196EB8"/>
    <w:rsid w:val="001979FF"/>
    <w:rsid w:val="00197B17"/>
    <w:rsid w:val="00197C85"/>
    <w:rsid w:val="001A0347"/>
    <w:rsid w:val="001A152A"/>
    <w:rsid w:val="001A3ACE"/>
    <w:rsid w:val="001B324D"/>
    <w:rsid w:val="001B5CC1"/>
    <w:rsid w:val="001C1999"/>
    <w:rsid w:val="001C2A72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3224A"/>
    <w:rsid w:val="002333F5"/>
    <w:rsid w:val="00233778"/>
    <w:rsid w:val="00233DA1"/>
    <w:rsid w:val="002341AA"/>
    <w:rsid w:val="00235D6F"/>
    <w:rsid w:val="00237C67"/>
    <w:rsid w:val="00246A7E"/>
    <w:rsid w:val="00246C5E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6767"/>
    <w:rsid w:val="00297773"/>
    <w:rsid w:val="002A483C"/>
    <w:rsid w:val="002B1729"/>
    <w:rsid w:val="002B3029"/>
    <w:rsid w:val="002B46F6"/>
    <w:rsid w:val="002B4DD4"/>
    <w:rsid w:val="002B5277"/>
    <w:rsid w:val="002B548E"/>
    <w:rsid w:val="002B7444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33D4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6A66"/>
    <w:rsid w:val="00327870"/>
    <w:rsid w:val="0033259D"/>
    <w:rsid w:val="00333FF5"/>
    <w:rsid w:val="00336814"/>
    <w:rsid w:val="003406C6"/>
    <w:rsid w:val="003418CC"/>
    <w:rsid w:val="0034346C"/>
    <w:rsid w:val="003452D9"/>
    <w:rsid w:val="003459BD"/>
    <w:rsid w:val="00350D38"/>
    <w:rsid w:val="00357455"/>
    <w:rsid w:val="003639E3"/>
    <w:rsid w:val="00371B4B"/>
    <w:rsid w:val="003744CF"/>
    <w:rsid w:val="00374717"/>
    <w:rsid w:val="00375389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A3F"/>
    <w:rsid w:val="003D3E8F"/>
    <w:rsid w:val="003D46E7"/>
    <w:rsid w:val="003D5631"/>
    <w:rsid w:val="003D6475"/>
    <w:rsid w:val="003E375C"/>
    <w:rsid w:val="003E6DB0"/>
    <w:rsid w:val="003E6FA6"/>
    <w:rsid w:val="003E7038"/>
    <w:rsid w:val="003F0445"/>
    <w:rsid w:val="003F0CEE"/>
    <w:rsid w:val="003F0CF0"/>
    <w:rsid w:val="003F3289"/>
    <w:rsid w:val="00401FCF"/>
    <w:rsid w:val="00402035"/>
    <w:rsid w:val="00403A38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4FB9"/>
    <w:rsid w:val="0047156E"/>
    <w:rsid w:val="0047372D"/>
    <w:rsid w:val="004743DD"/>
    <w:rsid w:val="00474CEA"/>
    <w:rsid w:val="00474E07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A155A"/>
    <w:rsid w:val="004A2CCA"/>
    <w:rsid w:val="004A3E81"/>
    <w:rsid w:val="004A4B1E"/>
    <w:rsid w:val="004A5C62"/>
    <w:rsid w:val="004A5D1D"/>
    <w:rsid w:val="004A707D"/>
    <w:rsid w:val="004B6326"/>
    <w:rsid w:val="004C259E"/>
    <w:rsid w:val="004C4789"/>
    <w:rsid w:val="004C6EEE"/>
    <w:rsid w:val="004C702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17052"/>
    <w:rsid w:val="00520AB8"/>
    <w:rsid w:val="00526865"/>
    <w:rsid w:val="00526A54"/>
    <w:rsid w:val="00536499"/>
    <w:rsid w:val="00536EF9"/>
    <w:rsid w:val="00537228"/>
    <w:rsid w:val="005433DC"/>
    <w:rsid w:val="00543903"/>
    <w:rsid w:val="00546E29"/>
    <w:rsid w:val="00547A9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2BD"/>
    <w:rsid w:val="00594BAA"/>
    <w:rsid w:val="00596A4B"/>
    <w:rsid w:val="00597507"/>
    <w:rsid w:val="005A7606"/>
    <w:rsid w:val="005A7647"/>
    <w:rsid w:val="005B21B6"/>
    <w:rsid w:val="005B344B"/>
    <w:rsid w:val="005B7A63"/>
    <w:rsid w:val="005C390C"/>
    <w:rsid w:val="005C42BA"/>
    <w:rsid w:val="005C49DA"/>
    <w:rsid w:val="005C4EF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34BA"/>
    <w:rsid w:val="00605908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A18C2"/>
    <w:rsid w:val="006A23F9"/>
    <w:rsid w:val="006A2472"/>
    <w:rsid w:val="006A2DF0"/>
    <w:rsid w:val="006B077C"/>
    <w:rsid w:val="006B2F30"/>
    <w:rsid w:val="006B7FBA"/>
    <w:rsid w:val="006C2E1E"/>
    <w:rsid w:val="006D02F5"/>
    <w:rsid w:val="006D07C0"/>
    <w:rsid w:val="006D2A3F"/>
    <w:rsid w:val="006D48AC"/>
    <w:rsid w:val="006D5771"/>
    <w:rsid w:val="006E138B"/>
    <w:rsid w:val="006E509C"/>
    <w:rsid w:val="006E5FB7"/>
    <w:rsid w:val="006E6B2B"/>
    <w:rsid w:val="006E753D"/>
    <w:rsid w:val="006F1FDC"/>
    <w:rsid w:val="006F36B5"/>
    <w:rsid w:val="007013EF"/>
    <w:rsid w:val="007023E0"/>
    <w:rsid w:val="00702B10"/>
    <w:rsid w:val="0070343B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4A43"/>
    <w:rsid w:val="00724DF3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4E9B"/>
    <w:rsid w:val="0076737C"/>
    <w:rsid w:val="00770FB6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60DA"/>
    <w:rsid w:val="00832A0F"/>
    <w:rsid w:val="0084268F"/>
    <w:rsid w:val="00850940"/>
    <w:rsid w:val="008516F2"/>
    <w:rsid w:val="00852EE6"/>
    <w:rsid w:val="00853EE4"/>
    <w:rsid w:val="00855535"/>
    <w:rsid w:val="0086052A"/>
    <w:rsid w:val="00860662"/>
    <w:rsid w:val="008622A5"/>
    <w:rsid w:val="0086268D"/>
    <w:rsid w:val="008633F0"/>
    <w:rsid w:val="00867D9D"/>
    <w:rsid w:val="00872E0A"/>
    <w:rsid w:val="00875285"/>
    <w:rsid w:val="008770B0"/>
    <w:rsid w:val="008774F9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974"/>
    <w:rsid w:val="008E760E"/>
    <w:rsid w:val="008F1D57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61400"/>
    <w:rsid w:val="00963646"/>
    <w:rsid w:val="00966DFE"/>
    <w:rsid w:val="0097122E"/>
    <w:rsid w:val="009721BA"/>
    <w:rsid w:val="00973EC3"/>
    <w:rsid w:val="00976D79"/>
    <w:rsid w:val="009817CA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A6FE2"/>
    <w:rsid w:val="009B0A6F"/>
    <w:rsid w:val="009B4852"/>
    <w:rsid w:val="009B59E9"/>
    <w:rsid w:val="009B7458"/>
    <w:rsid w:val="009C127A"/>
    <w:rsid w:val="009C36BF"/>
    <w:rsid w:val="009C6DB0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F27"/>
    <w:rsid w:val="009F5096"/>
    <w:rsid w:val="009F6BCB"/>
    <w:rsid w:val="009F7B78"/>
    <w:rsid w:val="00A0057A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20D4"/>
    <w:rsid w:val="00A74BA6"/>
    <w:rsid w:val="00A774E8"/>
    <w:rsid w:val="00A77AA3"/>
    <w:rsid w:val="00A8634D"/>
    <w:rsid w:val="00A872E5"/>
    <w:rsid w:val="00A87F9F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274B"/>
    <w:rsid w:val="00AC6D36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E6283"/>
    <w:rsid w:val="00AF0C57"/>
    <w:rsid w:val="00AF0F8D"/>
    <w:rsid w:val="00AF26F3"/>
    <w:rsid w:val="00AF2F56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3851"/>
    <w:rsid w:val="00B13B1C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415DB"/>
    <w:rsid w:val="00B44A60"/>
    <w:rsid w:val="00B45141"/>
    <w:rsid w:val="00B5273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22EE"/>
    <w:rsid w:val="00B731E0"/>
    <w:rsid w:val="00B7419E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BFD"/>
    <w:rsid w:val="00CC3A16"/>
    <w:rsid w:val="00CC562D"/>
    <w:rsid w:val="00CC69B3"/>
    <w:rsid w:val="00CD26B2"/>
    <w:rsid w:val="00CD3476"/>
    <w:rsid w:val="00CD3F7E"/>
    <w:rsid w:val="00CD64DF"/>
    <w:rsid w:val="00CE35EC"/>
    <w:rsid w:val="00CE6CAE"/>
    <w:rsid w:val="00CE750D"/>
    <w:rsid w:val="00CF10EA"/>
    <w:rsid w:val="00CF2F50"/>
    <w:rsid w:val="00CF3C87"/>
    <w:rsid w:val="00CF6309"/>
    <w:rsid w:val="00CF6F1F"/>
    <w:rsid w:val="00CF7D49"/>
    <w:rsid w:val="00CF7D62"/>
    <w:rsid w:val="00D01B92"/>
    <w:rsid w:val="00D02919"/>
    <w:rsid w:val="00D04C61"/>
    <w:rsid w:val="00D04D8E"/>
    <w:rsid w:val="00D05B8D"/>
    <w:rsid w:val="00D07EC0"/>
    <w:rsid w:val="00D07F00"/>
    <w:rsid w:val="00D11549"/>
    <w:rsid w:val="00D17CA7"/>
    <w:rsid w:val="00D208B9"/>
    <w:rsid w:val="00D21873"/>
    <w:rsid w:val="00D223F5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1BD4"/>
    <w:rsid w:val="00D81F21"/>
    <w:rsid w:val="00D83B68"/>
    <w:rsid w:val="00D84482"/>
    <w:rsid w:val="00D853A1"/>
    <w:rsid w:val="00D95470"/>
    <w:rsid w:val="00D97CC0"/>
    <w:rsid w:val="00DA2619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FD3"/>
    <w:rsid w:val="00E26818"/>
    <w:rsid w:val="00E27FFC"/>
    <w:rsid w:val="00E30B15"/>
    <w:rsid w:val="00E33FCB"/>
    <w:rsid w:val="00E40181"/>
    <w:rsid w:val="00E46998"/>
    <w:rsid w:val="00E5052F"/>
    <w:rsid w:val="00E508F5"/>
    <w:rsid w:val="00E5090F"/>
    <w:rsid w:val="00E61DDE"/>
    <w:rsid w:val="00E629A1"/>
    <w:rsid w:val="00E63343"/>
    <w:rsid w:val="00E74F84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13E4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F9C"/>
    <w:rsid w:val="00F02ABA"/>
    <w:rsid w:val="00F0437A"/>
    <w:rsid w:val="00F100A9"/>
    <w:rsid w:val="00F11037"/>
    <w:rsid w:val="00F22EF4"/>
    <w:rsid w:val="00F230E2"/>
    <w:rsid w:val="00F24085"/>
    <w:rsid w:val="00F24DE4"/>
    <w:rsid w:val="00F250A9"/>
    <w:rsid w:val="00F30FF4"/>
    <w:rsid w:val="00F3147F"/>
    <w:rsid w:val="00F331AD"/>
    <w:rsid w:val="00F3574F"/>
    <w:rsid w:val="00F370D3"/>
    <w:rsid w:val="00F41CCF"/>
    <w:rsid w:val="00F41E70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4696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E6F1B"/>
    <w:rsid w:val="00FE7298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11D5DEB9"/>
  <w15:docId w15:val="{A0379812-DE2E-48D3-A938-D08FCF2C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numbering" w:customStyle="1" w:styleId="ZZBullets1">
    <w:name w:val="ZZ Bullets1"/>
    <w:rsid w:val="005942BD"/>
  </w:style>
  <w:style w:type="character" w:styleId="PlaceholderText">
    <w:name w:val="Placeholder Text"/>
    <w:basedOn w:val="DefaultParagraphFont"/>
    <w:uiPriority w:val="99"/>
    <w:unhideWhenUsed/>
    <w:rsid w:val="00197C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BCC2817F13429FBD0BF01EE331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2886-FFE5-46C0-8C13-D3618F561E76}"/>
      </w:docPartPr>
      <w:docPartBody>
        <w:p w:rsidR="00C7396C" w:rsidRDefault="00657890">
          <w:r w:rsidRPr="00A173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90"/>
    <w:rsid w:val="00657890"/>
    <w:rsid w:val="00C7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89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578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8BB14-2269-4AA8-8759-52B794A5C3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6B49EB-C47D-4D84-BE4B-DAF229EA828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4ed2268-8bc4-43a2-995d-d63598678b9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3B8427-3156-4214-83CD-123915FD9EEB}"/>
</file>

<file path=customXml/itemProps4.xml><?xml version="1.0" encoding="utf-8"?>
<ds:datastoreItem xmlns:ds="http://schemas.openxmlformats.org/officeDocument/2006/customXml" ds:itemID="{2F7A6665-D266-499B-8096-F395B4FC9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missed appointment have contact details changed referring clinician template letter</vt:lpstr>
    </vt:vector>
  </TitlesOfParts>
  <Company>Victorian Government, Department of Health</Company>
  <LinksUpToDate>false</LinksUpToDate>
  <CharactersWithSpaces>574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missed appointment have contact details changed referring clinician template letter</dc:title>
  <dc:subject>specialist clinics referral process</dc:subject>
  <dc:creator>Department of Health</dc:creator>
  <cp:keywords/>
  <cp:lastModifiedBy>Karen O'Leary (Health)</cp:lastModifiedBy>
  <cp:revision>3</cp:revision>
  <cp:lastPrinted>2019-02-17T23:16:00Z</cp:lastPrinted>
  <dcterms:created xsi:type="dcterms:W3CDTF">2022-11-27T22:46:00Z</dcterms:created>
  <dcterms:modified xsi:type="dcterms:W3CDTF">2022-11-28T01:04:00Z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0x010100B8BC7B5326611A489399C0135DD21E4E</vt:lpwstr>
  </property>
  <property fmtid="{D5CDD505-2E9C-101B-9397-08002B2CF9AE}" pid="6" name="Order">
    <vt:r8>782100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2022-11-07T22:34:38Z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3a728d16-b8e3-4710-84b9-36fff401651a</vt:lpwstr>
  </property>
  <property fmtid="{D5CDD505-2E9C-101B-9397-08002B2CF9AE}" pid="19" name="MSIP_Label_3d6aa9fe-4ab7-4a7c-8e39-ccc0b3ffed53_ContentBits">
    <vt:lpwstr>0</vt:lpwstr>
  </property>
  <property fmtid="{D5CDD505-2E9C-101B-9397-08002B2CF9AE}" pid="20" name="MediaServiceImageTags">
    <vt:lpwstr/>
  </property>
  <property fmtid="{D5CDD505-2E9C-101B-9397-08002B2CF9AE}" pid="21" name="_SourceUrl">
    <vt:lpwstr/>
  </property>
  <property fmtid="{D5CDD505-2E9C-101B-9397-08002B2CF9AE}" pid="22" name="_SharedFileIndex">
    <vt:lpwstr/>
  </property>
</Properties>
</file>